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c9a1" w14:textId="979c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отдельных государственных учреждений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2006 года N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Принять в республиканскую собственность Угамское, Толебийское, Тюлькубасское государственные учреждения по охране лесов и животного мира областного управления природных ресурсов и регулирования природопользования акимата Южно-Казахстанской области, как имущественные комплексы, находящиеся в коммунальной собственности акимата Южно-Казахстанской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Акиму Южно-Казахстанской области совместно с Комитетом государственного имущества и приватизации Министерства финансов Республики Казахстан и Комитетом лесного и охотничьего хозяйства Министерства сельского хозяйства Республики Казахстан в установленном законодательством порядке осуществить необходимые мероприятия по реализации пункта 1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Реорганизовать Угамское, Толебийское, Тюлькубасское государственные учреждения по охране лесов и животного мира областного управления природных ресурсов и регулирования природопользования акимата Южно-Казахстанской области путем слияния в государственное учреждение "Сайрам-Угамский государственный национальный природный парк" Комитета лесного и охотничьего хозяйства Министерства сельского хозяйства Республики Казахстан" (далее - учреждение).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Изъять из категорий земель запаса на территории Казыгуртского и Толебийского районов Южно-Казахстанской области земельные участки общей площадью 11100 гектаров, согласно приложению к настоящему постановлению, и предоставить их учреждению на праве постоянного землепользования.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Отнести земельные участки учреждения, указанные в приложении к настоящему постановлению, к категории земель особо охраняемых природных территорий, а имеющиеся на этой территории леса отнести к категории государственного лесного фонда "леса государственных национальных природных парков".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Акимату Южно-Казахстанской области установить охранную зону вокруг земель учреждения с запрещением в пределах этой зоны любой деятельности, отрицательно влияющей на состояние экологических систем.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Агентству Республики Казахстан по управлению земельными ресурсами совместно с Комитетом лесного и охотничьего хозяйства Министерства сельского хозяйства Республики Казахстан в установленном порядке установить на местности границы земель учреждения.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Комитету лесного и охотничьего хозяйства Министерства сельского хозяйства Республики Казахстан в установленном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Положение об учреждении и обеспечить его государственную регистрацию в органах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Установить, что финансирование учреждения осуществляется из республиканского бюджета за счет и в пределах средств, предусматриваемых в республиканском бюджете на соответствующий год на содержание особо охраняемых природных территорий.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Внести в некоторые решения Правительства Республики Казахстан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апреля 2005 года N 310 "Некоторые вопросы Министерства сельского хозяйства Республики Казахстан" (САПП Республики Казахстан, 2005 г., N 14, ст. 168):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Комитета лесного и охотничьего хозяйства Министерства сельского хозяйства Республики Казахстан, утвержденный указанным постановлением, дополнить строкой, порядковый номер 21-1,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"21-1. Государственное учреждение "Сайрам-Угамский государственный национальный природный парк";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утратило силу. Постановления Правительства РК от 10 ноября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1074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с изменениями, внесенными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2006 года N 52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Экспликация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земельных участков, предоставляемых в постоянное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землепользование государственному учреждению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"Сайрам-Угамский государственный национальный природный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парк" Комитета лесного и охотничьего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Министерства сельского хозяйства Республики Казахстан"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территории Южно-Казахстанской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6133"/>
        <w:gridCol w:w="3033"/>
      </w:tblGrid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 и сельскохозяйственные угодья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
</w:t>
            </w:r>
          </w:p>
        </w:tc>
      </w:tr>
      <w:tr>
        <w:trPr>
          <w:trHeight w:val="45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Казыгуртский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земли запаса (пастбища)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земли лесного фонда: Угамское государственное учреждение по охране лесов и животного мира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74573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76573
</w:t>
            </w:r>
          </w:p>
        </w:tc>
      </w:tr>
      <w:tr>
        <w:trPr>
          <w:trHeight w:val="45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Толебийский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земли запаса (пастбища)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земли лесного фонда: Толебийское государственное учреждение по охране лесов и животного мира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36409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45509
</w:t>
            </w:r>
          </w:p>
        </w:tc>
      </w:tr>
      <w:tr>
        <w:trPr>
          <w:trHeight w:val="45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Тюлькубасский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фонда: Тюлькубасское государственное учреждение по охране лесов и животного мира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26971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26971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149 053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