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c5803" w14:textId="06c5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Плана статистических работ на 2006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января 2006 года N 58. Утратило силу постановлением Правительства Республики Казахстан от 29 января 2010 года N 37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29.01.2010 </w:t>
      </w:r>
      <w:r>
        <w:rPr>
          <w:rFonts w:ascii="Times New Roman"/>
          <w:b w:val="false"/>
          <w:i w:val="false"/>
          <w:color w:val="ff0000"/>
          <w:sz w:val="28"/>
        </w:rPr>
        <w:t>N 37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 Республики Казахстан от 7 мая 1997 года "О государственной статистике"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План статистических работ на 2006 год.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с 1 января 2006 года и подлежит официальному опубликованию.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31 января 2006 года № 58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статистических работ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2006 год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СОДЕРЖАНИЕ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I. Общегосударственная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национального счетоводства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финансов 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сельского, лесного и рыбного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промышленного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инвестиций и строительства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инноваций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услуг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транспорта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цен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труда и занятости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домашних хозяйств и уровня жизни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Социальная и экологическая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Демографическая статистика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Конъюнктурные обследования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Статистические регистры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17.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Статистика туризма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18. </w:t>
      </w:r>
      <w:r>
        <w:rPr>
          <w:rFonts w:ascii="Times New Roman"/>
          <w:b w:val="false"/>
          <w:i w:val="false"/>
          <w:color w:val="000000"/>
          <w:sz w:val="28"/>
        </w:rPr>
        <w:t xml:space="preserve">Сводные работы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II. Ведомственная статистика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1. 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внутренних дел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2. 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3. 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индустрии и торговли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4. 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культуры, информации и спорта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5. 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образования и науки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6. 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охраны окружающей среды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7. 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сельского хозяйства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8. 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транспорта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9. 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труда и социальной защиты населения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10.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финансов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11.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по чрезвычайным ситуациям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12.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13. </w:t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14. </w:t>
      </w:r>
      <w:r>
        <w:rPr>
          <w:rFonts w:ascii="Times New Roman"/>
          <w:b w:val="false"/>
          <w:i w:val="false"/>
          <w:color w:val="000000"/>
          <w:sz w:val="28"/>
        </w:rPr>
        <w:t xml:space="preserve">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15.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16. </w:t>
      </w:r>
      <w:r>
        <w:rPr>
          <w:rFonts w:ascii="Times New Roman"/>
          <w:b w:val="false"/>
          <w:i w:val="false"/>
          <w:color w:val="000000"/>
          <w:sz w:val="28"/>
        </w:rPr>
        <w:t xml:space="preserve">Агентство по информатизации и связи 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1. Статистика национального счетоводства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Формирование статистических данных для пользователей 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253"/>
        <w:gridCol w:w="1273"/>
        <w:gridCol w:w="1433"/>
        <w:gridCol w:w="1853"/>
        <w:gridCol w:w="1853"/>
        <w:gridCol w:w="1513"/>
        <w:gridCol w:w="177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 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данные)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ноября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(в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 числе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29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КСЭ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 9 октября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внутренний продукт методом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за 2005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февраля </w:t>
            </w:r>
          </w:p>
        </w:tc>
      </w:tr>
      <w:tr>
        <w:trPr>
          <w:trHeight w:val="15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выделе-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ВВП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</w:tr>
      <w:tr>
        <w:trPr>
          <w:trHeight w:val="81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 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февраля </w:t>
            </w:r>
          </w:p>
        </w:tc>
      </w:tr>
      <w:tr>
        <w:trPr>
          <w:trHeight w:val="103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КСЭ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</w:tr>
      <w:tr>
        <w:trPr>
          <w:trHeight w:val="67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6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нефтяного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ненефтя-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несырье-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вого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ВВП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 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 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выделением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доли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компаний,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ционерных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участием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ВВП)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методом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КСЭ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ноября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(отчетные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ноября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эффектив-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изводства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Элементы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гатства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КСЭ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 (окон-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чательный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 (уточ-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данным)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Вспомога-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июня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"Ресурсы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вание"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2003 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"Затраты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Выпуск"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декабря </w:t>
            </w:r>
          </w:p>
        </w:tc>
      </w:tr>
    </w:tbl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 2. Статистика финансов предприятий и организаций 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2.1. Проведение статистических наблюдений 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093"/>
        <w:gridCol w:w="1673"/>
        <w:gridCol w:w="1573"/>
        <w:gridCol w:w="1893"/>
        <w:gridCol w:w="2253"/>
        <w:gridCol w:w="199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наб-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людения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(орга-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день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день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щении и погашении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ценных бумаг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апреля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(за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г.)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23 день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Ф.1-МКО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ноября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Ф.1-МКО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лого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ноября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апреля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мательской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N№11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апреля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1-СНС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мая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июля </w:t>
            </w:r>
          </w:p>
        </w:tc>
      </w:tr>
    </w:tbl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2.2.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статистических данных для пользователей 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1873"/>
        <w:gridCol w:w="1373"/>
        <w:gridCol w:w="1533"/>
        <w:gridCol w:w="1376"/>
        <w:gridCol w:w="1553"/>
        <w:gridCol w:w="1393"/>
        <w:gridCol w:w="21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  <w:tc>
          <w:tcPr>
            <w:tcW w:w="1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01,02 02,03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 биз-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01,02 02,03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(кварт)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 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тий-моно-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полистов*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взаимных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тий-моно-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полистов*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Перечень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Ф.1-ПФ;Ф.2-МП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микрокре-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Ф.1-МКО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Ф.1-МКО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Выпуск,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Размеще-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ние,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ращение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(гос)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26 день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мало-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бизне-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запасов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1-СНС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НПВЭД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КСЭ,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зуемые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11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N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6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активов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(фондов)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N№11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N№2-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МП 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августа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малого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бизнеса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(ор-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1-ПФ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 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(ор-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 стои-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промежу-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круп-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малых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 (ор-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02, 03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баз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чета ВВП,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ТРИ,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МОБ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системы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основе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3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сентября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- для служебного пользования </w:t>
      </w:r>
    </w:p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   3. Статистика сельского, лесного и рыбного хозяйства 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   3.1. Проведение статистических наблюдений 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673"/>
        <w:gridCol w:w="1333"/>
        <w:gridCol w:w="1913"/>
        <w:gridCol w:w="1753"/>
        <w:gridCol w:w="2053"/>
        <w:gridCol w:w="20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статистики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24-сх (мес)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день 9 февраля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день 9 марта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6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(зерно)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охотничьему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хозяйству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февраля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населенья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боводстве,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улове 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морепродук-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1-рыба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февраля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49-сх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крестьян-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2005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 кормов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2005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10-сх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ций),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8-сх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техники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ностей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10-мех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итогах сева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 урожай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года: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сева)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4-сх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дней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сева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июля 18 июля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6-р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675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 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земель: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данные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29-сх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декабря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охотой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 оказы-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охоты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февраля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 лич-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подсоб-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А-008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августа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мерского)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А-001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февраля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опроса вла-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А-002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сельским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(разделы 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Журнал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 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рыболовством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водством,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 оказы-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рыбоводства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(рыба)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 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вом, и 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лесозаго-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товок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садо-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дачных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августа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сентябрь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ноябрь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валово-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А-005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ноября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валово-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сбора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 личных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приусадеб-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арендован-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участка и выделен-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огоро-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дах)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А-006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ноября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сборе уро-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жая зерно-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культур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 всех 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Акмолинской,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Костанайской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Северо-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30-сх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ноября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ноября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</w:tbl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 3.2.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7"/>
        <w:gridCol w:w="2434"/>
        <w:gridCol w:w="1102"/>
        <w:gridCol w:w="1768"/>
        <w:gridCol w:w="1689"/>
        <w:gridCol w:w="1163"/>
        <w:gridCol w:w="1406"/>
        <w:gridCol w:w="1689"/>
      </w:tblGrid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тоянии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вотноводст-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б) 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 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кресть-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в) 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 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 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24-сх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по кре-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стьян-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день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бобовых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(зерно)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24-сх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29-сх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ство"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 всех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01-02 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оконча-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Состояние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А-008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мирований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Ведение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актуализа-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 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(СХР):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янва-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ря,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кресть-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ких)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 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 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земли на 1 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чии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 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января,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СХРЗ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птицы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января,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1 января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г) садовых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01-02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СХР 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садовых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дачных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июля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достовер-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ф.6-ж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достовер-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 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книгах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населения)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ф.7-ж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ление)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Охотничье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хозяйство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анке-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 А-12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 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охотой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 оказы-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охоты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А-12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расходе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кормов 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 и птице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10-сх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 рыболовст-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и рыбо-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1-рыба (год),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анкете А-10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КОПФ,КФС,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 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уловом рыбы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рыбовод-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ры-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боловства,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рыбоводства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А-10 (рыба)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новодства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(окончате-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24-сх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6-ж,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7-ж,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заготовке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леса (объем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1-лес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А-11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 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 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заготовкой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 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лесоводства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лесозаго-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товок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Опрос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владельцев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птицы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местности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А-002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построек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сооружений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49-сх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А-001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тракторов,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тиях,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хозяйствах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ф.10-мех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 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 2005 год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1-сх 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ций),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8-сх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(услуги)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июля </w:t>
            </w:r>
          </w:p>
        </w:tc>
      </w:tr>
      <w:tr>
        <w:trPr>
          <w:trHeight w:val="30" w:hRule="atLeast"/>
        </w:trPr>
        <w:tc>
          <w:tcPr>
            <w:tcW w:w="3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под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урожай 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всех кате-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гориях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предвари-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окончатель-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данные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сева)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4-сх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2005 г.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объе-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сельхоз-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риятий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достовер-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книгах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 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6-р 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достовер-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площадей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кни-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 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населения)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7-р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 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0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ф.29-сх,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ф.6-р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ф.7-р,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предва-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оконча-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года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 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А-005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Валовой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 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зем-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лях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А-006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3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4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зер-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 </w:t>
            </w:r>
          </w:p>
        </w:tc>
        <w:tc>
          <w:tcPr>
            <w:tcW w:w="1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А-1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(урожай-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ность)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 29-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 </w:t>
            </w:r>
          </w:p>
        </w:tc>
        <w:tc>
          <w:tcPr>
            <w:tcW w:w="1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</w:tbl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4. Статистика промышленного производства 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4.1. Проведение статистических наблюдений 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433"/>
        <w:gridCol w:w="1933"/>
        <w:gridCol w:w="1913"/>
        <w:gridCol w:w="1733"/>
        <w:gridCol w:w="1733"/>
        <w:gridCol w:w="173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срочная-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месячная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45 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 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(това-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услуг)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30 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ф.1-алк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(това-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услуг)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разбив-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месяцам)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мощ-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БМ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ве, распре-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делении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энер-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гии, соста-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боте 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сети)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технике-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 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 теп-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гидроэлект-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котельной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ф.6-ТП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боте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сжижен-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газ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отпуске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ций), имею-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 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точники **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ЭИ-001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</w:tr>
      <w:tr>
        <w:trPr>
          <w:trHeight w:val="126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ции**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ное)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</w:tbl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 4.2.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073"/>
        <w:gridCol w:w="1193"/>
        <w:gridCol w:w="1673"/>
        <w:gridCol w:w="1853"/>
        <w:gridCol w:w="1853"/>
        <w:gridCol w:w="1493"/>
        <w:gridCol w:w="16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10-11 день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нейших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облас-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 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_"_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10-11 день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 объема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_"_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8-9 день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важ-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нейших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мышленной продукции по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 в 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Отгрузка и остатки продукции на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срочн.-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ф.1-алк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отгрузка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тиями РК*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ф.1-алк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тели 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нансовой,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труду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Вторичные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(неоснов-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ные) 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(малые) (кварт)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дукция РК*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варь-де-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водящим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цию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находящих-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нояб-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расчеты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мам: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подсоб,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2005 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 разбив-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месяцам)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ф.1-ПРОМ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(подсоб)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до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чел)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(малые) 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ности**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БМ 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водных 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оружений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Технико-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теплоэлек-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тростан-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ции, гид-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роэлектро-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котельной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ф.6-ТП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 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пускавших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сжижен-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газ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ф.1-ГАЗ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отпуске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тепловой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тиями РК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ф.1-ТЕП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Среднего-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довые оп-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товые 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ным**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варь-де-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сроч.-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тий, (ор-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автономные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точники**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ЭИ-001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лей, 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ством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ции** 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ИП-001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*   - для служебного пользования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**  - для расчета индекса физического объема </w:t>
      </w:r>
    </w:p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5. Статистика инвестиций и строительства 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5.1. Проведение статистических наблюдений 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573"/>
        <w:gridCol w:w="1073"/>
        <w:gridCol w:w="1953"/>
        <w:gridCol w:w="1773"/>
        <w:gridCol w:w="1733"/>
        <w:gridCol w:w="191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инвестициях в основной капитал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 день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инвестициях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40 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 в 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 индиви-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дуальных 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домов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1125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 о вво-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 в 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вие объектов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 день </w:t>
            </w:r>
          </w:p>
        </w:tc>
      </w:tr>
      <w:tr>
        <w:trPr>
          <w:trHeight w:val="11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лизации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публиканских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местных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Казахстан*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Ф.1-РИП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объемах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 (услуг),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циями: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а) по круп-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и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 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тельным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ганизациям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81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 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6 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9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 по малым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 до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 чел.)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воении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вестиций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и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новных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охрану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среды и 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природ-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ресурсов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ф.18-КС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 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личии и 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машин, 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лящихся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балансе 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читывающихся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ф.12-ст-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F-001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ноября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 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жилья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 по выдан-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 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 </w:t>
            </w:r>
          </w:p>
        </w:tc>
        <w:tc>
          <w:tcPr>
            <w:tcW w:w="1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</w:tbl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    </w:t>
      </w:r>
      <w:r>
        <w:rPr>
          <w:rFonts w:ascii="Times New Roman"/>
          <w:b/>
          <w:i w:val="false"/>
          <w:color w:val="000000"/>
          <w:sz w:val="28"/>
        </w:rPr>
        <w:t xml:space="preserve">5.2.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053"/>
        <w:gridCol w:w="1093"/>
        <w:gridCol w:w="1713"/>
        <w:gridCol w:w="1713"/>
        <w:gridCol w:w="1953"/>
        <w:gridCol w:w="1373"/>
        <w:gridCol w:w="1613"/>
      </w:tblGrid>
      <w:tr>
        <w:trPr>
          <w:trHeight w:val="1425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4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 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12 день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 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 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11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руемых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 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стан*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мощностей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мощнос-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 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захстан*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ф.1-РИП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списку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4.2 п.96)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вития ау-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 (села)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№"Ин-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ции"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выпол-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14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(малые)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 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ций*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тий-нед-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минераль-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рья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</w:p>
        </w:tc>
      </w:tr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и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 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лючивших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контракты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уполно-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моченным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приорите-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тных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экономики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 -"-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-"- 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вестиций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вводе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действие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1-ИЖС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 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тициях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рацио-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ресурсов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ф.18-КС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ф.12-ст-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подрядных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 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ций, 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 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 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F-004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прог-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(стройка)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*) для служебного пользования </w:t>
      </w:r>
    </w:p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6. Статистика инноваций 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6.1. Проведение статистических наблюдений 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313"/>
        <w:gridCol w:w="1673"/>
        <w:gridCol w:w="1933"/>
        <w:gridCol w:w="1813"/>
        <w:gridCol w:w="1853"/>
        <w:gridCol w:w="181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инновацион-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июля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создании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новей-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N№2-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 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производ-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занной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(работ,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менное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 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Н-020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</w:tbl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6.2. Формирование статистических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данных для пользователей 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2473"/>
        <w:gridCol w:w="1293"/>
        <w:gridCol w:w="1733"/>
        <w:gridCol w:w="1493"/>
        <w:gridCol w:w="1713"/>
        <w:gridCol w:w="1533"/>
        <w:gridCol w:w="153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 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Научно-тех-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N№1-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иннова-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 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N№1-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создании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 новейших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новых 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N№2-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июня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вании 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технологий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N№3-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мая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Результаты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сети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Интернет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Н-020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 </w:t>
            </w:r>
          </w:p>
        </w:tc>
      </w:tr>
    </w:tbl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 7. Статистика услуг 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7.1. Проведение статистических наблюдений 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533"/>
        <w:gridCol w:w="1133"/>
        <w:gridCol w:w="2473"/>
        <w:gridCol w:w="1813"/>
        <w:gridCol w:w="1813"/>
        <w:gridCol w:w="181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2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занных услуг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числа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 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июня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боте канали-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 (от-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дельной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нализацион-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сети)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 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особо 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няемых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риториях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1-запо-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ведник 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боте зоо-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1-зоопарк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театра (цир-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1-театр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(цирк) 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боте луна-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парка и 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отдыха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1-парки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музея (выс-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тавки)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1-музеи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(выставки)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учреж-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туры клубно-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типа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1-клубы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боте 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 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щей кинопо-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цертной 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ф.1-концерт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 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занных услуг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 оказании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 в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ласти рекла-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7.2.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статистических данных для пользователей 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133"/>
        <w:gridCol w:w="1233"/>
        <w:gridCol w:w="1573"/>
        <w:gridCol w:w="1853"/>
        <w:gridCol w:w="1853"/>
        <w:gridCol w:w="1513"/>
        <w:gridCol w:w="169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объемах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 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июня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осо-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 охраня-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емых 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лике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ведник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зоо-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зоопарк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(цирков)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театр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(цирки)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работе луна-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парков и парков отдыха в Республике 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парки 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зея (выс-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тавки)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уч-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культуры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клубного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1-клубы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биб-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лиотек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библио-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ляющих ки-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нопоказ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концерт-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концерт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занимаю-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августа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реклам-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К-007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</w:tr>
    </w:tbl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  8. Статистика торговли 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8.1. Проведение статистических наблюдений 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33"/>
        <w:gridCol w:w="1173"/>
        <w:gridCol w:w="1813"/>
        <w:gridCol w:w="2293"/>
        <w:gridCol w:w="1893"/>
        <w:gridCol w:w="193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реализации товаров,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(мес.)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 день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день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день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внутренней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и оказывающего услуги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ф.1-вт (кварт)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числа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ф.1-вт (год)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31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 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1-вэс (год)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апреля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числа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июля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 июля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баланс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1-тэб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24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выбо-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рочного 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свою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рынках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G-001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ноября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 прода-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 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G-002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газозапра-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вочных 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G-003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розничной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G-004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новременного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питания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июня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</w:tbl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  8.2. Формирование статистических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 данных для пользователей 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553"/>
        <w:gridCol w:w="1173"/>
        <w:gridCol w:w="1533"/>
        <w:gridCol w:w="1853"/>
        <w:gridCol w:w="1853"/>
        <w:gridCol w:w="1413"/>
        <w:gridCol w:w="187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говля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12 день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курсы валют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6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октября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Ресурсы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видов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(товаров)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сырья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ф.24-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ноября </w:t>
            </w:r>
          </w:p>
        </w:tc>
      </w:tr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и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G-001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G-001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товар-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бирж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биржа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 участием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капитала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ф.1-ВЭС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нерам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продо-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 непро-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смешанных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Топливно-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энергетичес-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баланс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ТЭБ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продаже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этилового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спирта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алкогольной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 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ринимателями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июля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авто-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заправочных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газозапра-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вочных стан-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розничной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средств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 предп-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ринимателями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 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G-005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августа </w:t>
            </w:r>
          </w:p>
        </w:tc>
      </w:tr>
    </w:tbl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 9. Статистика транспорта и связи 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9.1. Проведение статистических наблюдений 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53"/>
        <w:gridCol w:w="1373"/>
        <w:gridCol w:w="1793"/>
        <w:gridCol w:w="2053"/>
        <w:gridCol w:w="1833"/>
        <w:gridCol w:w="205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почтовой,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 день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день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почтовой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курьерской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электри-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связи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прочего сухо-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путного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января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возке пассажи-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маршрутны-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 автобусами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апреля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сообще-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ф.65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 транспорта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(море)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погрузочно-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разгрузочных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морских портах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102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чии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и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145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железно-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протяженности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эксплуатируе-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 линий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основных пока-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зателях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Ф-ЖД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</w:tbl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 9.2.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статистических данных для пользователей 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113"/>
        <w:gridCol w:w="1313"/>
        <w:gridCol w:w="1813"/>
        <w:gridCol w:w="1853"/>
        <w:gridCol w:w="1853"/>
        <w:gridCol w:w="1453"/>
        <w:gridCol w:w="181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 данные 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электро)(год)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(море)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ф.31-М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груз)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 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(полуг)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сообщений)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ф.65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(марш-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рут)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мая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судоходных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ф.ЖД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</w:t>
            </w:r>
          </w:p>
        </w:tc>
      </w:tr>
    </w:tbl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 10. Статистика цен 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 10.1. Проведение статистических наблюдений 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3013"/>
        <w:gridCol w:w="1413"/>
        <w:gridCol w:w="1713"/>
        <w:gridCol w:w="1853"/>
        <w:gridCol w:w="1813"/>
        <w:gridCol w:w="203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Регистрация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 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для: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а)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индексов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 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 товары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платные услуги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б) определе-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среднего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цен: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 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 товаров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 товаров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платных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ограниченный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 товаров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1-район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в) расчета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1-обл.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д) по перечню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в рам-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Программы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сопоставлений: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ПМС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 товары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медикаменты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1-ПМС-м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товары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1-ПМС-н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платные услуги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1-ПМС-у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в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 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и столицах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8 день </w:t>
            </w:r>
          </w:p>
        </w:tc>
      </w:tr>
      <w:tr>
        <w:trPr>
          <w:trHeight w:val="2505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цен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 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импортного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выборочной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сети 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мнения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об инфля-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ционных ожида-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населения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Ц-001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</w:tr>
      <w:tr>
        <w:trPr>
          <w:trHeight w:val="108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тий-производи-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на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мышленную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и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венного харак-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тера: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энергоресурсы,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полному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речню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 услуг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тий-произво-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 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ретенную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Ф.2-ЦП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позднее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 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связи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 юридичес-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лиц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(связь)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тонны 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воздушного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перевозку тонны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транспор-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(жел.)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тонны 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автодорожного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(автом.)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транспортиров-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трубопроводным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транспортом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Тарифы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тонны 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водного 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(внутр.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водн.)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ретенные 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ительные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риалы, детали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конструкции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 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компонентам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ненты)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зованную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 каналам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ственную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ф.1-ЦСХ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хозпродукцию,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рынках: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после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подчинения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после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мышленную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дукцию, тарифы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расценки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услуги, 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ретенные 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внешней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торговли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данным грузо-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вых таможенных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элект-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ронная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таможен-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оптовых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(опт)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</w:tbl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 10.2.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3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2873"/>
        <w:gridCol w:w="1093"/>
        <w:gridCol w:w="1893"/>
        <w:gridCol w:w="1433"/>
        <w:gridCol w:w="1413"/>
        <w:gridCol w:w="1413"/>
        <w:gridCol w:w="1673"/>
      </w:tblGrid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для групп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различным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уровнем сред-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недушевых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нежных 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базо-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вой инфляции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1-прод, 1-не-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прод., 1-услуги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роз-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цен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платные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1-услуги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на 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продово-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товары в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основные 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городах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нефть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нефтеперера-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ботки в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прод. ф.1-ЦП,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2-ЦП, табл.2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(имп.),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(эксп.)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ТН ВЭД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тарифы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платных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Розничные це-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 на товары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услуги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1н,1у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в столи-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ва: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непродоволь-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вары рознич-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торговли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10.7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четверг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продукты питания на городских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10.8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Астана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схема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Величина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прожиточного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минимума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оплату 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услуг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типам квартир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рынке и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ляционные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ожидания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стен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потреби-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тельских 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медика-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услуг,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тиционных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варов: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ПМС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товары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медикаменты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1-ПМС-м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непродоволь-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ственные 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1-ПМС-н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платные услуги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1-ПМС-у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инвестиционные товары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1-ПМС-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приграничных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инф-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ляции в 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нах 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Содружества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СНГ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произво-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дителей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странах 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зоны, ЕС-25,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ЕС-15 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Содружества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публика-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тета СНГ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ЕС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ОКЕД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продукты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в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дельных 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дах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ки,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ствах грани-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чащих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Казахстаном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зирован-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кругу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отдельные 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 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индексы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секторе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Казахста-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и пригра-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ничных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в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бительском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реальном сек-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торах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мики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приятий-про-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промыш-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монополистов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Ф-1-ЦП,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99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и индексы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тий-производи-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и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лесного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1215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приоб-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ретенную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18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но-техническо-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назначения,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предприятиями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поставок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АТК РК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ВЭД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87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импортных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туплений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АТК РК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ТН ВЭД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оптовых продаж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(опт)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июнь)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 на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связи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(связь)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тари-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фов на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возку грузов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всеми видами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(га),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(жел.),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(автом.),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(труб),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тариф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водн.)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в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производстве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модели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лы, детали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строите-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низациями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риалов,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талей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конструкций,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применяемых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строитель-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регионам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 по взве-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дению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ненты)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на 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 работ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ненты)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3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Индексы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типам 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жилищ-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ного,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автодорож-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назна-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ф.3-ЦКС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(компо-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ненты)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Зоны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жений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 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марта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ф.1-ЦСХ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ф.1-ЦСХ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индексы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на 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новные 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ф.1-ЦСХ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Средние цены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отдельные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виды сельс-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областям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ф.1-ЦСХ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зованную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разным кана-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лам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ф.1-ЦСХ,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ф.2-ЦП,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табл.1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Цены 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ского 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реали-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зованную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районах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тетрадь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СКПСХ,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Паритетное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соотношение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на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продукцию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села и реа-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лизованную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всем 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налам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венную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дукцию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таблицы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выход-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наз-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начения,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ную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форми-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рованиями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оказанные 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Ф.2-ЦСХ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инфляции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ценах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ском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53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изменении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 в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54 </w:t>
            </w:r>
          </w:p>
        </w:tc>
        <w:tc>
          <w:tcPr>
            <w:tcW w:w="2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динамике цен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продукцию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производства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СКПСХ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11. Статистика труда и занятости населения 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     11.1. Проведение статистических наблюдений </w:t>
      </w:r>
    </w:p>
    <w:bookmarkEnd w:id="3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3"/>
        <w:gridCol w:w="2913"/>
        <w:gridCol w:w="1333"/>
        <w:gridCol w:w="1533"/>
        <w:gridCol w:w="1813"/>
        <w:gridCol w:w="1813"/>
        <w:gridCol w:w="1813"/>
      </w:tblGrid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понден-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 оплаты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2007 г.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небла-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гоприятных 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ловиях труда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размерам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численной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работной платы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(ЗП)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июля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размерах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работной платы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должностям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ноября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обратившихся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вом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доуст-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работных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февраль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ноябрь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</w:tbl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11.2. Формирование статистических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 данных для пользователей 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693"/>
        <w:gridCol w:w="1153"/>
        <w:gridCol w:w="1713"/>
        <w:gridCol w:w="1473"/>
        <w:gridCol w:w="1393"/>
        <w:gridCol w:w="1433"/>
        <w:gridCol w:w="175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 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деятельности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 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деятельности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 заработная 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крупным и средним предприятиям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 заработная плата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в разрезе районов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Наличие и движение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Ф-1-Т,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торинга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Экономическая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 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по труду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по труду по крупным и средним предприятиям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показатели по труду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С-2Б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 заработная плата 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в разрезе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Стоимость затрат на содержание рабочей силы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Движение рабочей силы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использо-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календарного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июня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работников и оплата труда по формам собственности и 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табл.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(пром)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работников,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занятых 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вредных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других неблагоприят-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условиях труда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 эконо-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мической деятельности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численности работников по размерам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начисленной заработной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(ЗП)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плата работ-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профессиям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(должностям)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экономической деятельности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г.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уровне безработицы в странах Еврозоны, ЕС-25 и ЕС-15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ЕЕА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СНГ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уровень без-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работицы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Рынок 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социальная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безработных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Т-001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 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Т-001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 труда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Т-001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дикаторы рын-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 труда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 райо-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Т-001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неформально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занятого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неформально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занятого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селения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 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 показате-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 измерения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достойного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крупнейших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(формиро-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 показа-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 по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(монито-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ринг)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оплата труда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(включая 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лые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тия)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ф.2-МП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Заработная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 наемных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безработице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Т-001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т.п.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</w:tbl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 12. Статистика домашних хозяйств и уровня жизни населения 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12.1. Проведение статистических наблюдений </w:t>
      </w:r>
    </w:p>
    <w:bookmarkEnd w:id="3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093"/>
        <w:gridCol w:w="1353"/>
        <w:gridCol w:w="1853"/>
        <w:gridCol w:w="1813"/>
        <w:gridCol w:w="1873"/>
        <w:gridCol w:w="19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 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продовольст-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товары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день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42 день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1,2,3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ды 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хозяйств, вид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занятий членов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домохозяйств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D11Z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 день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47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 демо-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характеристики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1,2,3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Состав домашне-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хозяйства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D008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 1,2,3 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июня 1 сентября 1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денежные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Т-оценка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графику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11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(1 кв.)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(2 кв.)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(3 кв.)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(2005г.)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Номинальные 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нежные 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 пунктах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Раздел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жизни.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Причины и усло-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бедности.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 благосос-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времени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мая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июля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августа </w:t>
            </w:r>
          </w:p>
        </w:tc>
      </w:tr>
    </w:tbl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 12.2. Формирование статистических данных для пользователей </w:t>
      </w:r>
    </w:p>
    <w:bookmarkEnd w:id="3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573"/>
        <w:gridCol w:w="1313"/>
        <w:gridCol w:w="1333"/>
        <w:gridCol w:w="1213"/>
        <w:gridCol w:w="1713"/>
        <w:gridCol w:w="1333"/>
        <w:gridCol w:w="21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3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 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I часть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 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 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II часть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 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домаш-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хозяйств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III часть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Вид занятий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D11Z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 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машних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ским комп-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лексам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типам потре-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бителей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Потребление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селением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 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фференциации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обследуемых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зяйствах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домохо-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по 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дам,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и пот-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реблению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питания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 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марта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вая, 2005г.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апреля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демографи-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 ха-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рактеристикидомашних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15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 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Расходы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 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машних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дифференциа-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 доходов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обследуе-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мых домохо-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 домохо-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них по 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и расхо-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Производство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хозяйствах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2, 3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D004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 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нежных 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 оценка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11 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экспертная оценка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Оценка номи-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 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нежных дохо-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 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ртная оценка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Уровень жиз-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ни. Причины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условия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бедности.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Рост благо-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U003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мени населе-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D001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августа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 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"Индикаторы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 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бедности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РК"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домашних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разрешению) </w:t>
            </w:r>
          </w:p>
        </w:tc>
        <w:tc>
          <w:tcPr>
            <w:tcW w:w="1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D003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D008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КИПЦ </w:t>
            </w:r>
          </w:p>
        </w:tc>
        <w:tc>
          <w:tcPr>
            <w:tcW w:w="1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данных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июля </w:t>
            </w:r>
          </w:p>
        </w:tc>
      </w:tr>
    </w:tbl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 13. Социальная и экологическая статистика 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13.1. Проведение статистических наблюдений 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2993"/>
        <w:gridCol w:w="1293"/>
        <w:gridCol w:w="1693"/>
        <w:gridCol w:w="1813"/>
        <w:gridCol w:w="2213"/>
        <w:gridCol w:w="189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 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 оказан-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услуг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 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объеме оказа-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нных услуг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матизме, 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занном с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довой 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 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заболева-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ф.7-тпз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атмосферно-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воздуха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ф.2-тп (воздух)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18 августа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теку-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затратах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охрану 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роды, 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 и плате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природные 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сурсы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ф.4ос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зовании и уда-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токсич-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отходов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августа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комму-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нальных отхо-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дах в рамках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 обществен-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сбора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июня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ровке и депо-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нировании 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ходов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июня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июля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дневной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тельной 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ф.ОШ-1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сово-хозяйст-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 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 в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сово-хозяйст-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 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воохранения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Ф.Соц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нение)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апреля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июня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 заве-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на нача-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 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Ф.3-нк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колледжа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Ф.2-нк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профес-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сиональной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(лицея)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года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постоян-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дошкольной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Ф.85-К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аспирантуры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докторантуры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году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Ф.1-НК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февраля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за 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трав-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матизме,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занном с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довой 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ностью, и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заболеваниях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Ф.7-тпз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марта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заций по 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доставлению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 с 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печением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живания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3-собес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июня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ВПП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июня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июля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ледование 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ловий жизни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Алматинской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области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марта </w:t>
            </w:r>
          </w:p>
        </w:tc>
      </w:tr>
    </w:tbl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 13.2.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статистических данных для пользователей 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3"/>
        <w:gridCol w:w="2593"/>
        <w:gridCol w:w="1093"/>
        <w:gridCol w:w="1413"/>
        <w:gridCol w:w="1853"/>
        <w:gridCol w:w="1853"/>
        <w:gridCol w:w="1533"/>
        <w:gridCol w:w="1573"/>
      </w:tblGrid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126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венной 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ресной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Минтрудсоц-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АСП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Минтрудсоц-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детей-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инва-лидов,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воспиты-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вающихся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обучающихся  на дому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Минтрудсоц-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Назначение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Минтрудсоц-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собес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ока-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занных 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 органи-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зациями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Объем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ями 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ф.ус-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травма-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тизме, 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занном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трудовой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тью и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фессиональ-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тпз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Ф.7-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ТПЗ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 мая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 экологи-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 ава-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риях, приос-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тановленных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природоохра-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нного 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нодательства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июля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охраны 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мосферного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воздуха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дух)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затратах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охрану окру-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жающей среды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ф.4ос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удалению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токсичных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сичные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отходы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получате-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пенсий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 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собий, 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циальных 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суммах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 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 данным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Минтрудсоц-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защиты)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*)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 сен-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Распределе-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дневных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 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 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языкам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2005/2006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Ф.ОШ-1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преподаваниииностранных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дневных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тельных 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2005/2006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ф.ОШ-1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база дневных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2005/2006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ф.ОШ-1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Дневные 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щеобразова-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 шко-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ф.ОШ-1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 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деятель-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 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зд-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равоохране-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Ф.Соц-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(здра-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июня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Высшие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заведе-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Ф.3-нк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Колледжи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(на начало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2006/2007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учебного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Ф.2-нк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Профессиона-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льно-техни-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ческие школы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(лицеи)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начало 2006/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года)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Постоянные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дошкольные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 2005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Ф.85-К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Подготовка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 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шей научной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квалификации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 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Ф.1-НК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марта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показатели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здравоохра-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 году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 социаль-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услуг 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проживания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собес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июня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коммуналь-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отходах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рамках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общественно-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сбора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вывоза, сор-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депонирова-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отходов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Отходы 1-2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водоемкости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ВПП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Пилотное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 жиз-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Алматинс-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области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УЖИ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 "Женщины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ке)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годник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Статежегод-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 "Женщины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мужчины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2005г. (на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языке) </w:t>
            </w:r>
          </w:p>
        </w:tc>
        <w:tc>
          <w:tcPr>
            <w:tcW w:w="1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СООГУ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годник </w:t>
            </w:r>
          </w:p>
        </w:tc>
        <w:tc>
          <w:tcPr>
            <w:tcW w:w="1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</w:tbl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14. Демографическая статистика 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14.1. Проведение статистических наблюдений </w:t>
      </w:r>
    </w:p>
    <w:bookmarkEnd w:id="4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2813"/>
        <w:gridCol w:w="1493"/>
        <w:gridCol w:w="1633"/>
        <w:gridCol w:w="2013"/>
        <w:gridCol w:w="1853"/>
        <w:gridCol w:w="185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6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рождениях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 рож-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103/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у-03)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ЗАГС)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смертях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106/у-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106-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2/у-03)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заключениях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 зак-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ЗАГС)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расторжениях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запись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 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(органы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ЗАГС)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прибытиях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убытиях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талон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учета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листку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убытия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(службы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мигра-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полиции)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единицы РК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Б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июля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изменения РК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А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мере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совмест-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решений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Масли-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областей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сель-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населен-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пунктов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 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W-005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(админи-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имеющие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аульные/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пункты)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</w:tbl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 14.2.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статистических данных для пользователей </w:t>
      </w:r>
    </w:p>
    <w:bookmarkEnd w:id="4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413"/>
        <w:gridCol w:w="1413"/>
        <w:gridCol w:w="1873"/>
        <w:gridCol w:w="1533"/>
        <w:gridCol w:w="1473"/>
        <w:gridCol w:w="1493"/>
        <w:gridCol w:w="177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Естествен-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ное движе-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(ЕДН)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причи-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чинам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смерти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Миграция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 нояб-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тям,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основ-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семей-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нию,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(ЧН)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35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-"-  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полу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группам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нальностям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ностям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Численность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полу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ластей,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родов,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онов и рай-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онных цент-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центры)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Ожидаемая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продолжи-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жизни 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Коэффициен-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ты рождае-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мости жен-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щин репро-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возраста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ЧН, ЕДН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пяти-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летним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пам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единицы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(год)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тивно-тер-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измене-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РК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(вклчая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округа,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пункты)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фев-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 класси-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фикатора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нода-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КАТО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Актуализа-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 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реписи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селения: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 идентифи-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кация с ба-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зой 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актовых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писей: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родившихся,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умерших,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браков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разводов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данных: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ЕДН, МН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обс-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пунктов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основным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индикаторам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инженер-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инфра-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структуры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менно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W-005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мая </w:t>
            </w:r>
          </w:p>
        </w:tc>
      </w:tr>
    </w:tbl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 15. Конъюнктурные обследования 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15.1. Проведение статистических наблюдений </w:t>
      </w:r>
    </w:p>
    <w:bookmarkEnd w:id="4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853"/>
        <w:gridCol w:w="1233"/>
        <w:gridCol w:w="1513"/>
        <w:gridCol w:w="1713"/>
        <w:gridCol w:w="2033"/>
        <w:gridCol w:w="19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формирований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ТР-1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СВ-1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 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услуги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конкуренции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 сбыта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развития инновационной деятельности* промышленных предприятий и строительных организаций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ИН-001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тенденций развития инновационной деятельности* научных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годии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полугодия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</w:p>
        </w:tc>
        <w:tc>
          <w:tcPr>
            <w:tcW w:w="1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сячно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текущего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</w:tbl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 15.2. Формирование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статистических данных для пользователей 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2673"/>
        <w:gridCol w:w="1133"/>
        <w:gridCol w:w="1493"/>
        <w:gridCol w:w="1673"/>
        <w:gridCol w:w="1433"/>
        <w:gridCol w:w="1253"/>
        <w:gridCol w:w="1513"/>
      </w:tblGrid>
      <w:tr>
        <w:trPr>
          <w:trHeight w:val="30" w:hRule="atLeast"/>
        </w:trPr>
        <w:tc>
          <w:tcPr>
            <w:tcW w:w="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 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мирований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С-002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2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ТР-1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СВ-1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02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торговых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Т-002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8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оказывающих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компьютерные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связанные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услуги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КУ-001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121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туристских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ТУ-001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  <w:tr>
        <w:trPr>
          <w:trHeight w:val="81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уровня конку-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ренции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рынках сбыта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П-003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</w:p>
        </w:tc>
      </w:tr>
      <w:tr>
        <w:trPr>
          <w:trHeight w:val="16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промышленных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строительных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ИН-001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 </w:t>
            </w:r>
          </w:p>
        </w:tc>
      </w:tr>
      <w:tr>
        <w:trPr>
          <w:trHeight w:val="1035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тенденций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новационной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деятельности*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научных 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годии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ИН-002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КПВЭД,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КСЭ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ОКПО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2006г.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2007г. </w:t>
            </w:r>
          </w:p>
        </w:tc>
      </w:tr>
      <w:tr>
        <w:trPr>
          <w:trHeight w:val="66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потребителей </w:t>
            </w:r>
          </w:p>
        </w:tc>
        <w:tc>
          <w:tcPr>
            <w:tcW w:w="1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 </w:t>
            </w:r>
          </w:p>
        </w:tc>
        <w:tc>
          <w:tcPr>
            <w:tcW w:w="1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теле-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опрос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01,02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  <w:tc>
          <w:tcPr>
            <w:tcW w:w="1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риалы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</w:tr>
    </w:tbl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 16. Статистические регистры 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16.1. Проведение статистических наблюдений 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2793"/>
        <w:gridCol w:w="1213"/>
        <w:gridCol w:w="2093"/>
        <w:gridCol w:w="1473"/>
        <w:gridCol w:w="1873"/>
        <w:gridCol w:w="18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актуали-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регистра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(средних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крупных)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Ф.1-РЕГ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некоммерчес-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организа-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W-002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1.3.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нимателей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 актуали-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 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2.1.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Выборочное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состояния 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лых домов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городских 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Ф.1-ЖФ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2.2.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жилых домов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населенных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пунктах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книги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ап-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реля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мая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Обследование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дан-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Регистра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жилищного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декабря </w:t>
            </w:r>
          </w:p>
        </w:tc>
      </w:tr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 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 админист-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ративных 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точников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4.1.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ми-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нистерствами о лицензиях, выданных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юридическим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физическим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лицам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Файлы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минис-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марта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4.2.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налоговыми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индивидуаль-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предпри-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нимателях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приказ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срока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НК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4.3.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акиматами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результатам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инвентариза-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ветхих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аварийных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4.4. Предо-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сведений РГП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"Центр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недвижимости" </w:t>
            </w:r>
          </w:p>
        </w:tc>
        <w:tc>
          <w:tcPr>
            <w:tcW w:w="1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тала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 16.2.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 статистических данных для пользователей </w:t>
      </w:r>
    </w:p>
    <w:bookmarkEnd w:id="4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2953"/>
        <w:gridCol w:w="1153"/>
        <w:gridCol w:w="1473"/>
        <w:gridCol w:w="1433"/>
        <w:gridCol w:w="1513"/>
        <w:gridCol w:w="1373"/>
        <w:gridCol w:w="16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</w:tc>
        <w:tc>
          <w:tcPr>
            <w:tcW w:w="1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60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Основные 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казатели 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личества юри-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дических лиц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Казахстане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жилищном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фонде Респуб-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лики Казахстан </w:t>
            </w:r>
          </w:p>
        </w:tc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августа </w:t>
            </w:r>
          </w:p>
        </w:tc>
      </w:tr>
    </w:tbl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17. Статистика туризма 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17.1. Проведение статистических наблюдений </w:t>
      </w:r>
    </w:p>
    <w:bookmarkEnd w:id="5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2733"/>
        <w:gridCol w:w="1553"/>
        <w:gridCol w:w="1693"/>
        <w:gridCol w:w="1813"/>
        <w:gridCol w:w="1953"/>
        <w:gridCol w:w="191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тики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базы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отчетов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тури-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стской 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</w:p>
        </w:tc>
      </w:tr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размещения  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ф.2-ТЭ (кварт)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ноября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ф.2-ТЭ (год)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 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ристской дея-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тельностью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инди-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видуальных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предпринима-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телей, зани-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мающихся 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мещением ту-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ристов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Н-030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23 ноября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 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курортных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G-016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тителей 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отдыха,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музеев, теат-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ров, зоопар-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 и прочих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мест отдыха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гостиницах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G-014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дования въез-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жающих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выезжающих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посетителей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аэропортах,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железнодо-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рожных вокза-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лах 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автостанциях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G-015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</w:tbl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 17.2.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статистических данных для пользователей 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2153"/>
        <w:gridCol w:w="1373"/>
        <w:gridCol w:w="1773"/>
        <w:gridCol w:w="1293"/>
        <w:gridCol w:w="1553"/>
        <w:gridCol w:w="1673"/>
        <w:gridCol w:w="1853"/>
      </w:tblGrid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рито-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5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туризма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гостинич-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 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зяйства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29 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ф.1-ТЭ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ф.2-ТЭ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(год),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Н-030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(кварт)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марта </w:t>
            </w:r>
          </w:p>
        </w:tc>
      </w:tr>
      <w:tr>
        <w:trPr>
          <w:trHeight w:val="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вы-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борочного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 посе-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(туристов)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раз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год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G-016,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G-014,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G-015 </w:t>
            </w:r>
          </w:p>
        </w:tc>
        <w:tc>
          <w:tcPr>
            <w:tcW w:w="1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летень 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</w:tbl>
    <w:bookmarkStart w:name="z5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  18. Сводные работы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2733"/>
        <w:gridCol w:w="1453"/>
        <w:gridCol w:w="1533"/>
        <w:gridCol w:w="1553"/>
        <w:gridCol w:w="1513"/>
        <w:gridCol w:w="1533"/>
        <w:gridCol w:w="1653"/>
      </w:tblGrid>
      <w:tr>
        <w:trPr>
          <w:trHeight w:val="30" w:hRule="atLeast"/>
        </w:trPr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Сводные данные </w:t>
            </w:r>
          </w:p>
        </w:tc>
        <w:tc>
          <w:tcPr>
            <w:tcW w:w="1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разрезе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2)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видам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сифика-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ций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3)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1.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день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Краткий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ОКЭД,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15 день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аула (села)"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24-сх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(мес.) 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КАТО,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КОПФ,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КФС,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КРП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26 мая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августа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ноября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 сборники,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журналы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Агентства РК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статистике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01-02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журналы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Статистические публикации региональных органов статистики 
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 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гиона" на 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сударственном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Доклад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Краткий 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тистический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 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гиона"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"Мониторинг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развития аула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(села) регио-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на" на 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дарственном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русском язы-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вочник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 сборники,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справочники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регионов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и русском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языках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сбор-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кие бюллетени </w:t>
            </w:r>
          </w:p>
        </w:tc>
        <w:tc>
          <w:tcPr>
            <w:tcW w:w="1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02-03 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сифи-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каторы 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летени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ласно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плану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 1. Министерство внутренних дел </w:t>
      </w:r>
    </w:p>
    <w:bookmarkEnd w:id="53"/>
    <w:bookmarkStart w:name="z5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1.1. Проведение статистических наблюдений 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753"/>
        <w:gridCol w:w="1373"/>
        <w:gridCol w:w="2193"/>
        <w:gridCol w:w="1993"/>
        <w:gridCol w:w="221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паразитарных 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леваниях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профилак-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тических прививках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движении вакцин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охвате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прививками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обследования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СПИД лиц, нахо-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дящихся на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цинском 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в учреждениях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внутренних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7-СПИД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станции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36-СЭС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медуправле-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ния, медотдела,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медслужбы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здравпункта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вытрезвителя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военно-вра-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чебной комиссии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причинах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временной нетру-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доспособности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16-ВН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санатория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64-МВД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рированных 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ваниях и 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исходах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1 к 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медицинс-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кой помощи детям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N№2 к ф.1-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леч ЛС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 вене-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рическими, пара-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зитарными 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ваниями и микозами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 5 к 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психических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больных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N№6 к 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 алко-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голизмом, наркома-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нией, токсикома-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нией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N№7 к ф.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МВД,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1-леч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 МВД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техническом сос-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тоянии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средств, прицепов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расходовании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бланков спецпро-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дукции </w:t>
            </w:r>
          </w:p>
        </w:tc>
        <w:tc>
          <w:tcPr>
            <w:tcW w:w="1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вая 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2-ТС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запросу </w:t>
            </w:r>
          </w:p>
        </w:tc>
      </w:tr>
    </w:tbl>
    <w:bookmarkStart w:name="z5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    1.2.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013"/>
        <w:gridCol w:w="1913"/>
        <w:gridCol w:w="2573"/>
        <w:gridCol w:w="1773"/>
        <w:gridCol w:w="19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статистических работ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здоровья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органов внут-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ренних дел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1-леч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ЛС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2-леч МВД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апрель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инфек-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ционной 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леваемости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личного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состава ОВД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1-инфекция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СЭС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5-СЭС МВД,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6-СЭС МВД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нетрудо-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способности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сотрудников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16-ВН МВД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деяте-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льности воен-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но-врачебной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экспертизы МВД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7-леч МВД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аварийнос-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на автомо-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бильных доро-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РК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1-ДТП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запросу </w:t>
            </w:r>
          </w:p>
        </w:tc>
      </w:tr>
    </w:tbl>
    <w:bookmarkStart w:name="z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 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 2. Министерство здравоохранения </w:t>
      </w:r>
    </w:p>
    <w:bookmarkEnd w:id="56"/>
    <w:bookmarkStart w:name="z58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 2.1. Проведение статистических наблюдений </w:t>
      </w:r>
    </w:p>
    <w:bookmarkEnd w:id="5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973"/>
        <w:gridCol w:w="1773"/>
        <w:gridCol w:w="1813"/>
        <w:gridCol w:w="2033"/>
        <w:gridCol w:w="195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статистических 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и 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разитарных 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обследова-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подлежащего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контингента в ИФА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ВИЧ-инфекцию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профилакти-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ческих прививках,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движении вакцин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 иммунобиоло-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гических препаратов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охвате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прививками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инфекциях,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передающихся 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имущественно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половым путем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 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леваний, зарегист-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рированных впер-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вые в жизни с уста-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новленным диагнозом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развертыва-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коек в больнич-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организациях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 с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хическими и 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денческими расст-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осмотрах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школьников в 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расте 12-18 лет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осмотре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сельских жителей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возрасте 18 лет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старше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 психи-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и поведен-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 расстройст-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вами, вызванными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употреблением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хоактивных 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Службы экстрен-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в чрезвычай-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ситуациях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медицинских 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ганизаций (медицин-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ских формирований),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принимавших участие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 ликвидации чрез-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вычайных ситуаций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отдельных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инфекционных и 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разитарных заболе-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января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злокачест-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венными новообра-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зованиями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новых 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чаях и рецидивах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заболевания актив-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 туберкулезом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инфекциях,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передающихся преи-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мущественно половым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путем и кожных 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болеваниях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заболева-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психическими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поведенческими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расстройствами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заболевани-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ях психическими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поведенческими рас-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стройствами, выз-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ванными употребле-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психоактивных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веществ (ПАВ)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 забо-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леваний, зарегист-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рированных у боль-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ных, проживающих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районе обслуживания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медицинской орга-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низации и контин-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гентах больных,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состоящих под дис-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пансерным наблюде-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абортах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больных, выбыв-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ших из стационара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медицинском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обслуживании участ-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ников, инвалидов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Великой Отечествен-ной войны и лиц,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приравненных к ним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медицинских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кадрах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финансово-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кадровой, контроль-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мониторингу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окружающей средой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санитарно-эпидемио-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логическому надзору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инфекционной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заболеваемостью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лечебно-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 детям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 беременным,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роженицам и родиль-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ницам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туберкулезом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 с ин-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фекциями, передаю-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щимися преимущест-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 половым пу-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тем, грибковых кож-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заболеваниях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чесоткой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больных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злокачественными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новообразованиями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 с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хическими и пове-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денческими расст-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ройствами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континген-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больных психи-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 и поведен-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ческими расстройст-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вами, вызванными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употреблением пси-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хоактивных веществ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(ПАВ)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судебно-психиатри-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комиссии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центра крови,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отделения перелива-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 крови, больни-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цы, заготавливающей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кровь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станции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(отделения) больниц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скорой медицинской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дома ребенка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врача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эксперта, филиала,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центра судебной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медицины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фельдшерско-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акушерского пункта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детского 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тивотуберкулезного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санатория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41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противотубер-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кулезного санатория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 взрослых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42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сети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деятельности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цинских организаций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43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фельдшерско-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 пункта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44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медицинского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работника без 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держания отдельного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помещения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51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45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детской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инвалидности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52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46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патологоана-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томического бюро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травмах,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отравлениях и неко-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торых других пос-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ледствиях воздейст-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вия внешних причин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48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диспансери-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зации подростков,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студентов ВУЗов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средних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специальных учебных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заведений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60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49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врача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детского дома,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школы-интерната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лесной школы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марта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50 </w:t>
            </w:r>
          </w:p>
        </w:tc>
        <w:tc>
          <w:tcPr>
            <w:tcW w:w="3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расходах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 здраво-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охранения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марта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апреля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2.2.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статистических данных для пользователей 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133"/>
        <w:gridCol w:w="1673"/>
        <w:gridCol w:w="1953"/>
        <w:gridCol w:w="2073"/>
        <w:gridCol w:w="229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работ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эпи-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демиологической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обстановке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1, 2, 3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фармацевтичес-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кого рынка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47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сентября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 меди-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цинской помощи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2, 7, 8,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9, 10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декабря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Национальные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 здравоох-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ранения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таблицы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апреля </w:t>
            </w:r>
          </w:p>
        </w:tc>
      </w:tr>
    </w:tbl>
    <w:bookmarkStart w:name="z60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3. Министерство индустрии и торговли </w:t>
      </w:r>
    </w:p>
    <w:bookmarkEnd w:id="59"/>
    <w:bookmarkStart w:name="z61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3.1. Проведение статистических наблюдений </w:t>
      </w:r>
    </w:p>
    <w:bookmarkEnd w:id="6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413"/>
        <w:gridCol w:w="1813"/>
        <w:gridCol w:w="1813"/>
        <w:gridCol w:w="2153"/>
        <w:gridCol w:w="2393"/>
      </w:tblGrid>
      <w:tr>
        <w:trPr>
          <w:trHeight w:val="1215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представления1) </w:t>
            </w:r>
          </w:p>
        </w:tc>
      </w:tr>
      <w:tr>
        <w:trPr>
          <w:trHeight w:val="12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реализа-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проекта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1-ИП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  <w:tc>
          <w:tcPr>
            <w:tcW w:w="2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30 октября </w:t>
            </w:r>
          </w:p>
        </w:tc>
      </w:tr>
    </w:tbl>
    <w:bookmarkStart w:name="z62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4. Министерство культуры, информации и спорта </w:t>
      </w:r>
    </w:p>
    <w:bookmarkEnd w:id="61"/>
    <w:bookmarkStart w:name="z63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 4.1. Проведение статистических наблюдений 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413"/>
        <w:gridCol w:w="1813"/>
        <w:gridCol w:w="1933"/>
        <w:gridCol w:w="2213"/>
        <w:gridCol w:w="189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Министерство культуры, информации и спорта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издатель-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ства, издающей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выпуске и сдаче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печатной продук-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1-И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Комитет по делам спорта при Министерстве культуры, 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информации и спорта 
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физи-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ческой культуре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спорту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2-ФК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юношеских спор-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(специализиро-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ванных детско-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юношеских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резерва)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5-ФК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колледжей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спорта, школ-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интернатов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7-ФК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школы выс-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шего спортивного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мастерства,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центров олимпий-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ской подготовки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8-ФК 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января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</w:tbl>
    <w:bookmarkStart w:name="z64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4.2. 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статистических данных для пользователей </w:t>
      </w:r>
    </w:p>
    <w:bookmarkEnd w:id="6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3453"/>
        <w:gridCol w:w="1793"/>
        <w:gridCol w:w="1993"/>
        <w:gridCol w:w="1913"/>
        <w:gridCol w:w="2413"/>
      </w:tblGrid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физкультурно-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прошедший год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2-ФК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детско-юношеских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спортивных школ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прошедший год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5-ФК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колледжей спорта,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школ-интернатов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для одаренных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спорте детей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прошедший год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7-ФК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Анализ работы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высшего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спортивного мас-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терства, центров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олимпийской 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готовки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8-ФК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января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5. Министерство образования и науки </w:t>
      </w:r>
    </w:p>
    <w:bookmarkEnd w:id="64"/>
    <w:bookmarkStart w:name="z66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 5.1. Проведение статистических наблюдений 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693"/>
        <w:gridCol w:w="2013"/>
        <w:gridCol w:w="1913"/>
        <w:gridCol w:w="2253"/>
        <w:gridCol w:w="235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ности и составе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педагогических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работников обще-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образовательных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83-РИК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детях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отклонениями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психофизическом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детях со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сложными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нарушениями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детях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психическими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расстройствами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дневной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общеобразовате-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льной школы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школе и подвозе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учащихся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ноября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ноября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выявлении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устройстве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детей и подрост-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ков, оставшихся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 попечения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родителей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103-РИК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февраля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учебно-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материальной базе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учеб-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заведений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итогах работы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(профтех)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общеобразо-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вательной школы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профессиональном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обучении учащихся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8-11(12) классов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внешкольного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1-ВУ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 октября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детского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дома (школы-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интерната)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1-детский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вечерней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(сменной) общеоб-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разовательной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школы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ОШ-5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сентября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сентября </w:t>
            </w:r>
          </w:p>
        </w:tc>
      </w:tr>
    </w:tbl>
    <w:bookmarkStart w:name="z67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5.2. Формирование статистических данных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       для пользователей </w:t>
      </w:r>
      <w:r>
        <w:rPr>
          <w:rFonts w:ascii="Times New Roman"/>
          <w:b w:val="false"/>
          <w:i w:val="false"/>
          <w:color w:val="000000"/>
          <w:sz w:val="28"/>
        </w:rPr>
        <w:t xml:space="preserve">  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793"/>
        <w:gridCol w:w="1833"/>
        <w:gridCol w:w="2153"/>
        <w:gridCol w:w="1413"/>
        <w:gridCol w:w="2013"/>
      </w:tblGrid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Образование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наука в Республике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 в 2004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году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83-РИК,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ОШ-5, 6, 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другие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пресс-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релиз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июня </w:t>
            </w:r>
          </w:p>
        </w:tc>
      </w:tr>
    </w:tbl>
    <w:bookmarkStart w:name="z6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6. Министерство охраны окружающей среды </w:t>
      </w:r>
    </w:p>
    <w:bookmarkEnd w:id="67"/>
    <w:bookmarkStart w:name="z6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6.1. Проведение статистических наблюдений 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3"/>
        <w:gridCol w:w="3273"/>
        <w:gridCol w:w="1773"/>
        <w:gridCol w:w="1773"/>
        <w:gridCol w:w="2133"/>
        <w:gridCol w:w="2293"/>
      </w:tblGrid>
      <w:tr>
        <w:trPr>
          <w:trHeight w:val="30" w:hRule="atLeast"/>
        </w:trPr>
        <w:tc>
          <w:tcPr>
            <w:tcW w:w="4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инвес-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тированию приро-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доохранных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 и проек-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ИПМ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</w:p>
        </w:tc>
      </w:tr>
    </w:tbl>
    <w:bookmarkStart w:name="z7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 7. Министерство сельского хозяйства </w:t>
      </w:r>
    </w:p>
    <w:bookmarkEnd w:id="69"/>
    <w:bookmarkStart w:name="z7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 7.1. Проведение статистических наблюдений </w:t>
      </w:r>
    </w:p>
    <w:bookmarkEnd w:id="7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4093"/>
        <w:gridCol w:w="1893"/>
        <w:gridCol w:w="1793"/>
        <w:gridCol w:w="2253"/>
        <w:gridCol w:w="199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</w:tc>
        <w:tc>
          <w:tcPr>
            <w:tcW w:w="18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и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зерна у участников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зернового рынка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7,17,27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движении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хлебопродуктов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маслосемян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качественном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зерна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маслосемян, принад-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лежащих государс-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твенным ресурсам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качественном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состоянии продукции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(мука, крупа)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12-8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количестве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качестве приня-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того на хранение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отгруженного зерна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12-9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8,18,28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 животноводст-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(крупный рогатый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 молочного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11-1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делу в животноводст-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 (крупный рогатый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скот мясного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направления)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11-2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отчетного 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делу в 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(овцы)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11-3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делу в 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(свиньи)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11-4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отчетного 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делу в 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(лошади)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11-5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отчетного 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делу в животно-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водстве (верблюды)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11-6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отчетного 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племенному делу в птицеводстве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11-7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после отчетного 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рыбного хозяйства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1-2 ДРХ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рыболовстве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1-РХ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болезнях животных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болезнях рыб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лабораторий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 ветеринарном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надзоре и предубой-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 осмотре живот-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 птиц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 ветеринарном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 и 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экспертизе продуктов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сырья 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5-вет А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 ветеринарном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 и ветери-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нарно-санитарной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экспертизе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сырья животного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происхождения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убою, заготовке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хранению и пере-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работке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заразных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болезнях животных,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выявленных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ветеринарно-фитоса-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нитарных постах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экспорте, импорте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транзите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государст-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венном ветеринарном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контроле за 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нием перевозки через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животных,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продуктов сырья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животного происхож-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дения и других под-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контрольных госвет-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надзору грузов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 июля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администра-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тивной практике при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нарушении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санитарных правил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наличии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расходовании биопре-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паратов, полученных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 государственному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заказу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проведении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апробаций и регист-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рационного испытания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ветеринарных био-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препаратов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-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производст-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 ветеринарных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биопрепаратов оте-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чественными произ-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водителями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12-вет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квартала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заборе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подаче воды по 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сительным водопрово-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28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заборе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подаче воды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магистральным водо-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проводам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1-вх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пить-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евая)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29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заборе,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 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водоотведении вод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(водхоз)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февраля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рубкам,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мерам ухода за лесом, отпуску дре-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весины, подсочке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побочным 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3-год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31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остатках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на 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секах и очистке мест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рубок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июня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июня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32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лесными культурами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 лесовозобновле-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8-лх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ноября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33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подготовке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передаче лесо-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сечного фонда, 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породном составе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товарной структуре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13-лх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октября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октября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34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посевных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качествах семян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древесных и кустар-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никовых пород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17-лх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35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лесных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пожарах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декадная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пожар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(лес)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9,19,29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10,20,30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начала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пожаро-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опасного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сезона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36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нарушениях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лесного законодате-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льства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5-лесхоз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отпуске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древесины и 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лении лесного дохода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ЛД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38 </w:t>
            </w:r>
          </w:p>
        </w:tc>
        <w:tc>
          <w:tcPr>
            <w:tcW w:w="4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платежах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 пользование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поверхностными вод-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ными ресурсами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(вода) 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каждого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</w:p>
        </w:tc>
      </w:tr>
    </w:tbl>
    <w:bookmarkStart w:name="z7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8. Министерство транспорта и коммуникаций </w:t>
      </w:r>
    </w:p>
    <w:bookmarkEnd w:id="71"/>
    <w:bookmarkStart w:name="z7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 8.1. Проведение статистических наблюдений </w:t>
      </w:r>
    </w:p>
    <w:bookmarkEnd w:id="7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3"/>
        <w:gridCol w:w="3073"/>
        <w:gridCol w:w="2053"/>
        <w:gridCol w:w="2153"/>
        <w:gridCol w:w="1973"/>
        <w:gridCol w:w="2373"/>
      </w:tblGrid>
      <w:tr>
        <w:trPr>
          <w:trHeight w:val="30" w:hRule="atLeast"/>
        </w:trPr>
        <w:tc>
          <w:tcPr>
            <w:tcW w:w="4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Начальный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конечные пункты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полета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 отчетным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 Межгосу-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авиационный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(г. Москва) 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 и персо-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 авиакомпа-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ний, 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регулярные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D-1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Парк воздушных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судов и персо-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 эксплуатан-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тов, выполняю-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 нерегуляр-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ные перевозки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D-2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Статистические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данные о движе-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на трассах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 использова-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маршрутного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оборудования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L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20-го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 9. Министерство труда и социальной защиты населения </w:t>
      </w:r>
    </w:p>
    <w:bookmarkEnd w:id="73"/>
    <w:bookmarkStart w:name="z7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 9.1. Проведение статистических наблюдений </w:t>
      </w:r>
    </w:p>
    <w:bookmarkEnd w:id="7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3793"/>
        <w:gridCol w:w="2073"/>
        <w:gridCol w:w="2053"/>
        <w:gridCol w:w="2053"/>
        <w:gridCol w:w="2293"/>
      </w:tblGrid>
      <w:tr>
        <w:trPr>
          <w:trHeight w:val="30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выплате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ственной адресной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помощи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1-АСП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75 день после отчетного 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выплате материа-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льного обеспечения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детей-инвали-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дов, воспитываю-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щихся и обучающих-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 на дому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N№2-мате-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риальное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чение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75 день после отчетного 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выплате жилищной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N№3-жи-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лищная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помощь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75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рынке тру-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 и 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поддержке безра-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ботных в РК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2-Т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(рынок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ввозу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рабо-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чей силы в РК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вывозу рабочей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силы из РК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границу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N№1-ИР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обратившихся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посредничеством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N№1-Т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назначении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выплате пенсий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пособий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1-Собес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следующего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выплаты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65 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получателей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и пособий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суммах назначен-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им месячных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пенсий и пособий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3-Соц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марта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сентября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численнос-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 обратившихся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трудовым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посредничеством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частное агентство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занятости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N№3-Т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(трудо-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ство)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Сведения о скрытой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безработице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N№3-ТН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отделов медико-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социальной экспер-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тизы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N№7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февраля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социальной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помощи одиноким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престарелым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нетрудоспособным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6 Собес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15 июля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февраля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 августа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беженцах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Беженцы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приеме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устройстве пересе-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ленцев коренной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национальности,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прибывших из-за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рубежа в РК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17-П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bookmarkStart w:name="z7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 9.2. Формирование статистических данных для пользователей </w:t>
      </w:r>
    </w:p>
    <w:bookmarkEnd w:id="7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713"/>
        <w:gridCol w:w="1813"/>
        <w:gridCol w:w="2533"/>
        <w:gridCol w:w="1753"/>
        <w:gridCol w:w="2493"/>
      </w:tblGrid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 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ситуации на рынке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труда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 1T, 2T, 1ИР, 3Т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выполнения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занятости населения РК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 1T, 2Т, 1ИР, 3Т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выполнения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Программы развития сельских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территорий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(занятость)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ТН, 1T, 2T, 1ИР,3Т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к Советам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инвесторов (по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рабочей силе)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1ИР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Итоги социально-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экономического развития РК (занятость)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льная </w:t>
            </w:r>
          </w:p>
        </w:tc>
        <w:tc>
          <w:tcPr>
            <w:tcW w:w="2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3ТН, 1T, 2T, 1ИР, 3Т 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мация 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bookmarkStart w:name="z77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 10. Министерство финансов </w:t>
      </w:r>
    </w:p>
    <w:bookmarkEnd w:id="76"/>
    <w:bookmarkStart w:name="z78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 10.1. Проведение статистических наблюдений </w:t>
      </w:r>
    </w:p>
    <w:bookmarkEnd w:id="7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3"/>
        <w:gridCol w:w="3593"/>
        <w:gridCol w:w="1713"/>
        <w:gridCol w:w="1873"/>
        <w:gridCol w:w="2433"/>
        <w:gridCol w:w="2453"/>
      </w:tblGrid>
      <w:tr>
        <w:trPr>
          <w:trHeight w:val="30" w:hRule="atLeast"/>
        </w:trPr>
        <w:tc>
          <w:tcPr>
            <w:tcW w:w="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 приватизации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республиканской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собственности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тизация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января 25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25 октября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погашении пра-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вительственных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гарантированных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государством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займов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поступле-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и недоимке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 налогов,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других обязатель-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платежей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 и обязате-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взносов 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накопительные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пенсионные фонды,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социальных отчис-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лений в Государ-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ственный фонд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социального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страхования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1-Н 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9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                   10.2.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статистических данных для пользователей </w:t>
      </w:r>
    </w:p>
    <w:bookmarkEnd w:id="7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593"/>
        <w:gridCol w:w="1893"/>
        <w:gridCol w:w="1953"/>
        <w:gridCol w:w="1913"/>
        <w:gridCol w:w="19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освоении и пога-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шении правитель-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и гаран-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тированных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дарством займов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займам </w:t>
            </w:r>
          </w:p>
        </w:tc>
        <w:tc>
          <w:tcPr>
            <w:tcW w:w="1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1-ОПЗ, 14-ПБ </w:t>
            </w:r>
          </w:p>
        </w:tc>
        <w:tc>
          <w:tcPr>
            <w:tcW w:w="19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11. Министерство по чрезвычайным ситуациям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79"/>
    <w:bookmarkStart w:name="z81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11.1. Проведение статистических наблюдений </w:t>
      </w:r>
    </w:p>
    <w:bookmarkEnd w:id="8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533"/>
        <w:gridCol w:w="1873"/>
        <w:gridCol w:w="1953"/>
        <w:gridCol w:w="2073"/>
        <w:gridCol w:w="2293"/>
      </w:tblGrid>
      <w:tr>
        <w:trPr>
          <w:trHeight w:val="3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проведен-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надзорно-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работе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НС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утратах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взрывчатых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материалов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УВМ </w:t>
            </w:r>
          </w:p>
        </w:tc>
        <w:tc>
          <w:tcPr>
            <w:tcW w:w="20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2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         12. Министерство энергетики и минеральных ресурсов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1"/>
    <w:bookmarkStart w:name="z83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   12.1. Проведение статистических наблюдений 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93"/>
        <w:gridCol w:w="3953"/>
        <w:gridCol w:w="2173"/>
        <w:gridCol w:w="1713"/>
        <w:gridCol w:w="2133"/>
        <w:gridCol w:w="2053"/>
      </w:tblGrid>
      <w:tr>
        <w:trPr>
          <w:trHeight w:val="30" w:hRule="atLeast"/>
        </w:trPr>
        <w:tc>
          <w:tcPr>
            <w:tcW w:w="3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 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 нефте-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добывающей отрасли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организационно-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технических меро-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приятий по подго-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товке к зиме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сезонная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ЗИМ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после отчетного 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условий труда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предприятиях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УТП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ликвидации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ЛК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ремонте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скважин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PC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добыче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жидкости и нефти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ДЖ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фонда скважин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ФС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 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(твердые полезные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ископаемые)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1-ЛКУ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 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(углеводородное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сырье)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2-ЛКУ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 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(подземные воды)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3-ЛКУ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лицензионных/конт-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рактных условий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недропользователями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(операции, не свя-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занные с добычей)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4-ЛКУ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выполненных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объемах работ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геологическим исс-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ледованиям и охране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 за счет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средств республи-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канского бюджета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01-МГ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услугах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работах, закуплен-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предприятием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УР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оборудова-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материалах,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закупленных пред-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приятием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месячная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№N ОМ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bookmarkStart w:name="z84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12.2.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8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3"/>
        <w:gridCol w:w="3373"/>
        <w:gridCol w:w="1793"/>
        <w:gridCol w:w="2013"/>
        <w:gridCol w:w="1733"/>
        <w:gridCol w:w="2033"/>
      </w:tblGrid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Обзор результа-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инвестицион-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ной деятельности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недропользовате-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лей в РК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1, 2, 3,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4-ЛКУ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запросу </w:t>
            </w:r>
          </w:p>
        </w:tc>
      </w:tr>
      <w:tr>
        <w:trPr>
          <w:trHeight w:val="30" w:hRule="atLeast"/>
        </w:trPr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Информация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нефтегазовому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комплексу </w:t>
            </w:r>
          </w:p>
        </w:tc>
        <w:tc>
          <w:tcPr>
            <w:tcW w:w="1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ЛК, РС,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ДЖ, ФС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 запросу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5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 13. Министерство юстиции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4"/>
    <w:bookmarkStart w:name="z86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 13.1. Проведение статистических наблюдений 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53"/>
        <w:gridCol w:w="3173"/>
        <w:gridCol w:w="1773"/>
        <w:gridCol w:w="1733"/>
        <w:gridCol w:w="1993"/>
        <w:gridCol w:w="2373"/>
      </w:tblGrid>
      <w:tr>
        <w:trPr>
          <w:trHeight w:val="30" w:hRule="atLeast"/>
        </w:trPr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шенных нотариа-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льных действиях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5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работе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коллегии адво-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катов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 N 14 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2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bookmarkStart w:name="z87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 14. Национальный Банк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6"/>
    <w:bookmarkStart w:name="z88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 14.1. Проведение статистических наблюдений </w:t>
      </w:r>
    </w:p>
    <w:bookmarkEnd w:id="8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3"/>
        <w:gridCol w:w="3293"/>
        <w:gridCol w:w="1813"/>
        <w:gridCol w:w="1873"/>
        <w:gridCol w:w="2033"/>
        <w:gridCol w:w="1733"/>
      </w:tblGrid>
      <w:tr>
        <w:trPr>
          <w:trHeight w:val="30" w:hRule="atLeast"/>
        </w:trPr>
        <w:tc>
          <w:tcPr>
            <w:tcW w:w="7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финан-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совых требова-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ниях к 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 и обяза-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тельствах перед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 40 дня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95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лениях и 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 за грузовые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другие транс-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портные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операции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поступ-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лениях и плате-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жах за грузовые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 пассажирские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перевозки 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железным дорогам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циях, осуществ-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ленных от имени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выручке,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 транспортных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предприятий-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связи, по-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лученных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(предоставлен-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нерезиден-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услу-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гах и субсидиях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полученных от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(предоставлен-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 нерезиден-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там)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состоя-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финансовых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требований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нерезидентам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обязательств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перед ними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40 дня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 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 с нерези-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 стра-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ховых операциях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перестрахова-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70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"По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официальным за-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рубежным 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Казахстана"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40 день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между-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народных опера-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циях по ценным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бумагам с нере-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зидентами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20 числа второго месяца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движе-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валюты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16-ПБ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15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30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числа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получе-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 освоении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грантов и об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погашении 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странных креди-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11-ОБ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 10 числа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освое-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нии и погашении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правительствен-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ных и гаранти-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рованных госу-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дарством займов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1-ОПЗ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день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 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о расходах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 транспорти-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ровку и страхо-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вание при экс-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порте и импорте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товаров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июля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обследо-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вания предприя-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тий по платеж-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ному балансу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едино-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времен-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анкета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течение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года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мере выявления 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октября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18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вкладах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ставках 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19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займах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ставках 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остат-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ках фактической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задолженности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займам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21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предос-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тавленных зай-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мах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22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текущих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счетах клиентов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ставках воз-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награждения по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ним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23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покупке/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продаже наличной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иностранной 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люты обменными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пунктами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24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займах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крестьянским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(фермерским)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хозяйствам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ставках вознаг-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раждения по ним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по межбан-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ковским займам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вкладам банка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ежене-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дельная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второй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26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внебир-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жевых операциях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дневная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9-СБ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следующий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 17-00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часов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27 </w:t>
            </w:r>
          </w:p>
        </w:tc>
        <w:tc>
          <w:tcPr>
            <w:tcW w:w="3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об оборо-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тах наличных де-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нег (кассовые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обороты) банков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организаций,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осуществляющих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отдельные виды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банковских опе-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раций </w:t>
            </w:r>
          </w:p>
        </w:tc>
        <w:tc>
          <w:tcPr>
            <w:tcW w:w="1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сячная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10-СБ </w:t>
            </w:r>
          </w:p>
        </w:tc>
        <w:tc>
          <w:tcPr>
            <w:tcW w:w="2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рабочий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bookmarkStart w:name="z89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 </w:t>
      </w:r>
      <w:r>
        <w:rPr>
          <w:rFonts w:ascii="Times New Roman"/>
          <w:b/>
          <w:i w:val="false"/>
          <w:color w:val="000000"/>
          <w:sz w:val="28"/>
        </w:rPr>
        <w:t xml:space="preserve">14.2.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3"/>
        <w:gridCol w:w="3333"/>
        <w:gridCol w:w="2093"/>
        <w:gridCol w:w="2473"/>
        <w:gridCol w:w="1833"/>
        <w:gridCol w:w="2473"/>
      </w:tblGrid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статистических работ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телям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платежному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1-7, 9-11,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14-16 ПБ;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1-ОПЗ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90-й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14-16 ПБ; 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1-ОПЗ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90-й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отчет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 валовому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внешнему долгу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1, 9, 14-16 ПБ; 11-ОБ,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1-ОПЗ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другая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информация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90-й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платежному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балансу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международной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инвестиционной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позиции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  <w:tr>
        <w:trPr>
          <w:trHeight w:val="30" w:hRule="atLeast"/>
        </w:trPr>
        <w:tc>
          <w:tcPr>
            <w:tcW w:w="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комментарий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оценке валового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внешнего долга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сводный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 </w:t>
            </w:r>
          </w:p>
        </w:tc>
        <w:tc>
          <w:tcPr>
            <w:tcW w:w="18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тическая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записка 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 100-й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bookmarkStart w:name="z90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 15. Агентство 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89"/>
    <w:bookmarkStart w:name="z91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15.1. Проведение статистических наблюдений 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3"/>
        <w:gridCol w:w="3313"/>
        <w:gridCol w:w="2013"/>
        <w:gridCol w:w="1673"/>
        <w:gridCol w:w="2053"/>
        <w:gridCol w:w="2173"/>
      </w:tblGrid>
      <w:tr>
        <w:trPr>
          <w:trHeight w:val="30" w:hRule="atLeast"/>
        </w:trPr>
        <w:tc>
          <w:tcPr>
            <w:tcW w:w="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земель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 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по категори-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ям, собственни-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 земле-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угодьям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наличии оро-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шаемых земель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распределении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их по категори-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ям, собственни-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кам земельных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участков, земле-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пользователям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угодьям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ф.22-А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Справка об изме-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нении площадей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сельскохозяйст-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венных угодий 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землях сельско-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хозяйственного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назначения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формам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22, 22-А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землях,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предоставленных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гражданам для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несельскохозяй-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ственных и про-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чих целей 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постоянное 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зование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 форме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ноября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контроле за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использованием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1-ЗЕМ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января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ходе зе-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мельной реформы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квар-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тальная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2-ЗЕМ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октября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января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апреля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июля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10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октября </w:t>
            </w:r>
          </w:p>
        </w:tc>
      </w:tr>
      <w:tr>
        <w:trPr>
          <w:trHeight w:val="30" w:hRule="atLeast"/>
        </w:trPr>
        <w:tc>
          <w:tcPr>
            <w:tcW w:w="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7 </w:t>
            </w:r>
          </w:p>
        </w:tc>
        <w:tc>
          <w:tcPr>
            <w:tcW w:w="33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рекуль-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тивации земель,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снятии и исполь-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зовании плодо-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родного слоя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почвы </w:t>
            </w:r>
          </w:p>
        </w:tc>
        <w:tc>
          <w:tcPr>
            <w:tcW w:w="20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тивация" 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ноября </w:t>
            </w:r>
          </w:p>
        </w:tc>
        <w:tc>
          <w:tcPr>
            <w:tcW w:w="21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 января </w:t>
            </w:r>
          </w:p>
        </w:tc>
      </w:tr>
    </w:tbl>
    <w:bookmarkStart w:name="z92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          15.2. Формирование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статистических данных для пользователей </w:t>
      </w:r>
    </w:p>
    <w:bookmarkEnd w:id="9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3093"/>
        <w:gridCol w:w="1873"/>
        <w:gridCol w:w="1953"/>
        <w:gridCol w:w="1773"/>
        <w:gridCol w:w="1873"/>
      </w:tblGrid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работ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Форма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завер-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шения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представ-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 состоянии 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использовании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земель РК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годовая 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ф.22,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22-А,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1-ЗЕМ,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2-ТП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"рекуль-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тивация" </w:t>
            </w:r>
          </w:p>
        </w:tc>
        <w:tc>
          <w:tcPr>
            <w:tcW w:w="1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анали-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доклад </w:t>
            </w:r>
          </w:p>
        </w:tc>
        <w:tc>
          <w:tcPr>
            <w:tcW w:w="18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30 января </w:t>
            </w:r>
          </w:p>
        </w:tc>
      </w:tr>
    </w:tbl>
    <w:bookmarkStart w:name="z9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   16. Агентство по информатизации и связи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92"/>
    <w:bookmarkStart w:name="z94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 xml:space="preserve">        16.1. Проведение статистических наблюдений </w:t>
      </w:r>
    </w:p>
    <w:bookmarkEnd w:id="9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3533"/>
        <w:gridCol w:w="1733"/>
        <w:gridCol w:w="2093"/>
        <w:gridCol w:w="2133"/>
        <w:gridCol w:w="1933"/>
      </w:tblGrid>
      <w:tr>
        <w:trPr>
          <w:trHeight w:val="30" w:hRule="atLeast"/>
        </w:trPr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N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п/п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статистических наблюдений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Перио-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дичность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Индекс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статис-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формы 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Сроки представления 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 xml:space="preserve">1) 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первичных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респон-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дентами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данных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пользо-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вателям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4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6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 техничес-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ких средствах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10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25 числа после отчетного периода 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 </w:t>
            </w:r>
          </w:p>
        </w:tc>
        <w:tc>
          <w:tcPr>
            <w:tcW w:w="3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Отчет о 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качестве услуг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электросвязи 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полу-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годовая </w:t>
            </w:r>
          </w:p>
        </w:tc>
        <w:tc>
          <w:tcPr>
            <w:tcW w:w="20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</w:t>
            </w:r>
          </w:p>
        </w:tc>
        <w:tc>
          <w:tcPr>
            <w:tcW w:w="21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15 числа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второго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месяца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отчетного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периода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Примечание: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1) Вместо даты может указываться день после отчетного периода или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особый срок представления.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 праздничных и выходных дней сроки переносятся на следующий за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ними рабочий день.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2) 01 - республика; 02 - области; 03 - районы.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Первая строка - разработка на республиканском уровне,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вторая строка - разработка на региональном уровне.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ОКЭД   - Общий классификатор видов 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КФС    - Классификатор форм собственности и видов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КРП    - Классификатор размерности предприятий по численности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занятых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КПВЭД  - Классификатор продукции по видам экономической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КОПФ   - Классификатор организационно-правовых форм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хозяйствования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КАТО   - Классификатор административно-территориальных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КСЭ    - Классификатор секторов экономики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ОКПО   - Общий классификатор предприятий и организаций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КИПЦ   - Классификатор индивидуального потребления по целям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СКПП   - Статистический классификатор промышленной продукции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СООГУ  - Система обозначений органов государственного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хозяйственного управления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ТН ВЭД - Товарная номенклатура внешнеэкономической деятельности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ЕС     - Европейское Сообщество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РНиОН  - Государственный реестр налогоплательщиков и объектов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 налогообложения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