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7d0a" w14:textId="1cb7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части здания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2006 года N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Астаны о передаче из республиканской собственности с баланса Управления делами Президента Республики Казахстан части здания, расположенного по адресу: город Астана, улица Бейбитшилик, 11, полезной площадью 4805,3 квадратных метра (далее - объект), в коммунальную собственность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и акиматом города Астаны в установленном законодательством порядке осуществить необходимые организационные мероприятия по приему-передаче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