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af56" w14:textId="3eaa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Бабакумарове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2006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Бабакумарова Ержана Жалбаковича вице-министром культуры, информации и спорта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