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3252" w14:textId="2113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законопроектных работ Правительства Республики Казахстан на 2006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2006 года N 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законопроектных работ Правительства Республики Казахстан на 2006 год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Координацию законопроектной работы Правительства Республики Казахстан и контроль за выполнением настоящего постановления возложить на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Государственным органам-разработчикам законопроектов, предусмотренных Планом, представлять законопроекты  </w:t>
      </w:r>
      <w:r>
        <w:rPr>
          <w:rFonts w:ascii="Times New Roman"/>
          <w:b/>
          <w:i w:val="false"/>
          <w:color w:val="000000"/>
          <w:sz w:val="28"/>
        </w:rPr>
        <w:t xml:space="preserve">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и Правительство Республики Казахстан не позднее 20 числа месяца, определенного Планом.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от 9 февраля 2006 года N 94     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В План внесены изменения постановлением Правительства РК от 1 июня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июня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508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июня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524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712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декабря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1235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План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законопроектных работ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на 2006 год </w:t>
      </w:r>
    </w:p>
    <w:bookmarkStart w:name="z7"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3113"/>
        <w:gridCol w:w="1573"/>
        <w:gridCol w:w="1753"/>
        <w:gridCol w:w="1753"/>
        <w:gridCol w:w="1753"/>
        <w:gridCol w:w="1833"/>
      </w:tblGrid>
      <w:tr>
        <w:trPr>
          <w:trHeight w:val="30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законопроекта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  орган -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Срок представления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Лицо, 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за качест-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венную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ботку и своевре-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менное внесение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Минюст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концессии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Б.А.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Конституционный закон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"О судебной системе и статусе судей Республики Казахстан"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(свод), МЮ, МЭБП, МФ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Жукенов А.Т.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контроле при применении трансфертных цен (новая редакция)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Елемесов А.Р.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постановлением Правительства РК от 1 июня 2006 года N 488)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Закон Республики Казахстан "О микрокредитных организациях"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Баталов А.Б.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особо охраняемых природных территориях (новая редакция)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Айтжанов Д.Н.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особо охраняемых природных территорий и лесного хозяйства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Айтжанов Д.Н.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Казахстан, касающиеся Государственной границы Республики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Закиев Б.С.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статусе столицы Республики Казахстан (новая редакция)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Астаны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Мамытбе-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А.С.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статуса столицы Республики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Астаны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Мамытбе-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А.С.       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постановлением Правительства РК от 5 июня 2006 года N 508)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бюджетного законодательст-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Республики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Палымбетов Б.А.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приведения системы действующего законодательства Республики Казахстан в соответствие с нормами Конституции Республики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(свод),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нитель-ные и иные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органы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Нугманов С.П.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некоторые конституционные законы Республики Казахстан по вопросам приведения системы действующего законодательства Республики Казахстан в соответствие с нормами Конституции Республики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(свод),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 иные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органы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Нугманов С.П.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технического регулирования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(свод), 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дарст-венные органы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Баталов А.Б.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безопасности пищевой продукции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(свод), МЗ, МИТ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Айтжанов Д.Н.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судебной системы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МЮ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Жукенов А.Т.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налогообложения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Б.А.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обязательным видам страхования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АРНФРФО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каметов К.М.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местном самоуправлении в Республике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летов Д.Р.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дополнений и изменения в Закон Республики Казахстан "О местном государственном управлении в Республике Казахстан"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летов Д.Р.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системы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МЮ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   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июнь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летов Д.Р.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Закон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внутренних войсках Министерства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МВД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 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июнь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Шпекбаев А.Ж.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Закон Республики Казахстан "Об административно-территориальном устройстве Республики Казахстан"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МСХ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май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июнь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Айтжанов Д.Н.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акты Республики Казахстан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проявления неуважения к суду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МЮ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май 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июнь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Жукенов А.Т.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постановлением Правительства РК от 8 июня 2006 года N 524)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товарных биржах (новая редакция)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МИТ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май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июль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Баталов А.Б.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Национальных реестрах 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тификационных номеров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МЮ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май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июнь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летов Д.Р.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акты Республики Казахстан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реестров иденти-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фикационных номеров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МЮ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май   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июнь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летов Д.Р.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акты Республики Казахстан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общественной безопасности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МВД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май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июнь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Шпекбаев А.Ж.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Закон Республики Казахстан "Об информатизации"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АИС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июнь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июль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Есекеев К.Б.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миграции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МТСЗН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июнь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июль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Умбета-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М.Т.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канском бюджете на 2007 год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МЭБП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Палымбе-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Б.А.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конкуренции и ограничении монополисти-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деятельности (новая редакция)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МИТ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июль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Баталов А.Б.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дополнений и изменений в некоторые законодательные акты Республики Казахстан по вопросам контроля и регулирования деятельности субъектов естественной монополии и субъектов рынка, занимающих доминирующее положение на соответствующем товарном рынке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МИТ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июль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Баталов А.Б.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акты Республики Казахстан по вопросам недро-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и проведения нефтяных операций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июль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Измухам-бетов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Б.С.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Закон Республики Казахстан "О профилактике йододефицитных заболеваний"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июль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Аканов А.А.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Закон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борьбе с терроризмом"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июль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Божко В.К.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38-1.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закупках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редакция)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Смаилов А.А.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регистрации прав на недвижимое имущество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(новая редакция)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МЮ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Нугманов С.П.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государственной регистрации прав на недвижимое имущество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сделок с ним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МЮ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Нугманов С.П.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Закон Республики Казахстан "О государственном контроле за оборотом отдельных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оружия"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МВД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Шпекбаев А.Ж.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МЮ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Нугманов С.П.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Конституционный закон Республики Казахстан "О государственных символах"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МКИС,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МЮ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Досжан А.Д.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Кодекс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правона-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рушениях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МЮ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летов Д.Р.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Закон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актах"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МЮ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летов Д.Р.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  от 21 декабря 2006 года N 1235)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МИТ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Баталов А.Б.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Транспортный кодекс Республики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МТК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Бектуров А.Г.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МООС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Мухамеджанов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К.Е.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космической деятельности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акты Республики Казахстан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МЧС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 В.В.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розыскной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Мерзади-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Е.С.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  изменений и дополнений в Закон Республики Казахстан "Об экспортном контроле"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МИТ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Баталов А.Б.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54. 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МИТ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Баталов А.Б. 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воинской службы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МО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Джанбур-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К-К.Е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 (Исключена - от 27 июля 2006 года N 712)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МТСЗН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Дуйсено-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Т.Б.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К.М. </w:t>
            </w:r>
          </w:p>
        </w:tc>
      </w:tr>
    </w:tbl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В примечание внесены изменения постановлением Правительства РК от 5 июня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508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 - Министерство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 - Министерство экономики и бюджетного планирования;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 - Министерство финансов;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- Министерство индустрии и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 - Министерство культуры 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 - Министерство труда и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 - Министерство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 - Министерство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 - Министерство транспорта и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 - Министерство по чрезвычайным ситуациям;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- Министерство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 - Министерство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 - Министерство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 - Министерство энергетики и минеральных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 - Министерство туризма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АРНФРФО - Агентство по регулированию и надзору финансового рынка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финансовых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АФП - Агентство по борьбе с экономической и коррупционной преступностью (финансовая полиция);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 - Агентство по информатизации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 - Комитет национальной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СОП - Служба охраны Президента;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ГП - Генеральная прокуратура;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 - Верховный Суд.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