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4e4b" w14:textId="b124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представителе Правительства Республики Казахстан в Правлении Агентства Республики Казахстан по регулированию и надзору финансового рынка и финансовых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2006 года N 104. Утратило силу постановлением Правительства Республики Казахстан от 24 декабря 2007 года N 1272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17 февраля 2006 г. N 104 утратило силу постановлением Правительства РК от 24 декабря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1272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 Сноска. Заголовок с изменением, внесенным постановлением Правительства Республики Казахстан от 27 августа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739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представителем Правительства Республики Казахстан в Правлении Агентства Республики Казахстан по регулированию и надзору финансового рынка и финансовых организаций Министра финансов Республики Казахстан Коржову Наталью Артемовну.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в редакции постановления Правительства РК от 20 июня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564 </w:t>
      </w:r>
      <w:r>
        <w:rPr>
          <w:rFonts w:ascii="Times New Roman"/>
          <w:b w:val="false"/>
          <w:i w:val="false"/>
          <w:color w:val="ff0000"/>
          <w:sz w:val="28"/>
        </w:rPr>
        <w:t xml:space="preserve">. Пункт с изменениями, внесенными постановлением Правительства РК от 8 февраля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августа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739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2004 года N 40 "О представителе Правительства Республики Казахстан в Правлении Агентства по регулированию и надзору финансового рынка и финансовых организаций Республики Казахстан";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2004 года N 561 "О внесении изменения в постановление Правительства Республики Казахстан от 15 января 2004 года N 40".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