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d982" w14:textId="317d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чрезвычайного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2006 года N 123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ноября 2005 года "О республиканском бюджете на 2006 год" и постановлениями Правительства Республики Казахстан от 27 декабря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1405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использования резервов Правительства Республики Казахстан и местных исполнительных органов", от 14 октября 2005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1026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оказании гуманитарной помощи Исламской Республике Пакистан"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по чрезвычайным ситуациям Республики Казахстан из чрезвычайного резерва Правительства Республики Казахстан на ликвидацию чрезвычайных ситуаций природного и техногенного характера на территории Республики Казахстан и других государств, предусмотренного в республиканском бюджете на 2006 год, денежные средства в сумме 25820562 (двадцать пять миллионов восемьсот двадцать тысяч пятьсот шестьдесят два) тенге для возмещения стоимости выпущенных материальных ценностей из государственного материального резерва, закупленной муки и их транспортировки автомобильным и авиационным транспортом, связанных с оказанием гуманитарной помощи Исламской Республике Пакистан.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