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d37cd" w14:textId="a7d37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Тугжанове Е.Л.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2006 года N 127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назначить Тугжанова Ералы Лукпановича председателем Комитета по делам религий Министерства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