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678f" w14:textId="2306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2006 года № 134.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дополнение,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в установленном законодательством порядке в месячный срок внести предложения по приведению в соответствие с настоящим постановлением ранее принятых нормативных правовых актов.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2006 года N 134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июля 2003 года N 724 "Вопросы Агентства Республики Казахстан по информатизации и связи" (САПП Республики Казахстан, 2003 г., N 30, ст. 294):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", в том числе одного первого"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 (САПП Республики Казахстан, 2004 г., N 39, ст. 518):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", в том числе одного первого"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12.10.2007 N  </w:t>
      </w:r>
      <w:r>
        <w:rPr>
          <w:rFonts w:ascii="Times New Roman"/>
          <w:b w:val="false"/>
          <w:i w:val="false"/>
          <w:color w:val="000000"/>
          <w:sz w:val="28"/>
        </w:rPr>
        <w:t>943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7. Утратил силу постановлением Правительства РК от 8 декабря 2007 года N 1201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( 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"пять вице-министров, в том числе одного первого" заменить словами "двух вице-министров";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третьем и четвертом пункта 5 слова ", в том числе одного первого"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юстиции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15 слова "в том числе одного первого,"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 (Исключен постановлением Правительства РК от 12 октября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 (Утратил силу постановлением Правительства РК от 8 декабря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( 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 (Исключен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 (Исключен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 (исключен постановлением Правительства РК от 6 декабря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N 1327 "Вопросы Комитета по контролю за качеством медицинских услуг Министерства здравоохранения Республики Казахстан" (САПП Республики Казахстан, 2004 г., N 49, ст. 628):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"двух заместителей" заменить словами "одного заместителя";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контролю за качеством медицинских услуг Министерства здравоохранения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Комитета имеет заместителя, назначаемого на должность и освобождаемого от должности Министром здравоохранения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17 слово "заместителей" заменить словом "заместителя";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"его заместители" заменить словами "его заместитель".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"четырех" заменить словом "двух";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2), 4) и 5) слова ", в том числе одного первого" исключить. 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2005 года N 607 "Вопросы Министерства внутренних дел Республики Казахстан" (САПП Республики Казахстан, 2005 г., N 25, ст. 311):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"шесть вице-министров, в том числе одного первого" заменить словами "трех вице-министров";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4 слова ", в том числе одного первого" исключить.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