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e2d4" w14:textId="f7de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 февраля 2006 года N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2006 года N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февраля 2006 года N 56 "О Национальной комиссии по делам женщин и семейно-демографической политике при Президенте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Преамбула с изменениями, внесенными постановлением Правительства РК от 20.06.2008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Типовое положение о комиссии по делам женщин и семейно-демографической политике при акимах областей,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20.06.2008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в двухнедельный срок утвердить положение о комиссии по делам женщин и семейно-демографической политике при акимах областей,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изменениями, внесенными постановлением Правительства РК от 20.06.2008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марта 2001 года N 346 "Об организации взаимодействия государственных органов, организаций и общественных объединений, занимающихся проблемами насилия в отношении женщин" (САПП Республики Казахстан, 2001 г., N 10, ст. 115):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взаимодействия государственных органов, организаций и общественных объединений, занимающихся проблемами насилия в отношении женщин,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 слова "комиссии по делам семьи и женщин" заменить словами "комиссии по делам семьи и гендерной политике";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мая 2002 года N 555 "Об утверждении Правил пополнения и использования кредитных ресурсов закрытого акционерного общества "Фонд развития малого предпринимательства" (САПП Республики Казахстан, 2002 г., N 14,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пополнения и использования кредитных ресурсов закрытого акционерного общества "Фонд развития малого предпринимательства",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15 слово "женщин" заменить словами "гендерной политике";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 от 2 февраля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марта 1999 года N 194 "Об утверждении Типового положения о комиссии по делам семьи и женщин при акиме области, (городов Астаны и Алматы)" (САПП Республики Казахстан, 1999 г., N 7, ст. 56).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поcтановление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2006 года N 138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Типовое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комиссии по делам женщин и семейно-демографической политике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акимах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областей, городов Астаны и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Взаголовке и повсему тексту слова "семьи и гендерной" заменены словами "женщин и семейно-демографической" - постановлением Правительства РК от 20.06.2008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Комиссия по делам женщин и семейно-демографической политике при акимах областей, городов Астаны и Алматы (далее - Комиссия) является консультативно-совещательным органом при акимах областей, городов Астаны и Алматы (далее - аким).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Комиссии составляют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 </w:t>
      </w:r>
      <w:r>
        <w:rPr>
          <w:rFonts w:ascii="Times New Roman"/>
          <w:b w:val="false"/>
          <w:i w:val="false"/>
          <w:color w:val="000000"/>
          <w:sz w:val="28"/>
        </w:rPr>
        <w:t>
 и законы Республики Казахстан, акты Президента Республики Казахстан, иные нормативные правовые акты Республики Казахстан, решения акима, а также настоящее Положение.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в соответствии с приоритетами и рекомендациями Национальной комиссии по делам женщин и семейно-демографической политике при Президенте Республики Казахстан комплексных региональных (областных и городских) программ в отношении женщин и семейно-демографического равенства в контексте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года, Стратегии гендерного равенства в Республике Казахстан на 2006-2016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ноября 2005 года N 1677, и международных договоров по вопросам женщин и семейно-демографического равенства, участником которых является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местными исполнительными органами областей, городов Астаны и Алматы и институтами гражданского общества по вопросам защиты интересов семьи и реализации Стратегии гендерного равенства в Республике Казахстан на 2006-2016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положения женщин и семейно-демографической ситуации в области, городах Астане и Алматы, выработка предложений и рекомендаций по основным направлениям гендерной и семейно-демографической политики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региональных концепций и программ по социально-экономическим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выдвижению женщин на руководящие должности, депутатами маслихата, 30 %-ой представленности женщин на уровне принятия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гендерному образованию и просвещению населения, разработке учебно-методической литературы, информационных бюллетеней, программ, методических пособий по гендерному образованию, взаимодействию со средствами массовой информации, просвещению родителей по вопросам равенства возможностей женщин и мужчин, привлечению девушек к обучению техническим специальностям, внедрению гендерных индикаторов в социально-экономические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достижению равенства возможностей женщин и мужчин в экономической сфере, развитию предпринимательства, вовлечению женщин в малый и средний бизнес, развитию семейного бизнеса, организации центров экономического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укреплению института семьи, достижению равенства возможностей женщин и мужчин в семейных отношениях;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искоренению насилия в семье и на рабочем месте, борьбе с трафиком женщин и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улучшению демографической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изучение проблемы и внесение предложений по сохранению и укреплению здоровья населения, в том числе репродуктивного, повышению качества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сотрудничество с местными исполнительными и представительными органами областей, городов Астаны и Алматы, территориальными подразделениями центральных государственных органов, юридическими лицами, гражданами, средствами массовой информации и международными организациями, участие в конференциях, совещаниях, семинарах по вопросам равноправия полов, семьи и демографии;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предложений исполнительных органов, финансируемых из местного бюджета, территориальных подразделений центральных государственных органов, юридических лиц, граждан, средств массовой информации и международных организаций по проблемам, входящим в компетенцию Комиссии, подготовка соответствующих рекомендаций акимам областей, городов Астаны и Алматы, а также предложений Национальной комиссии по делам женщин и семейно-демографической политике при Президенте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рассмотрение обращений граждан, сообщений средств массовой информации, касающихся вопросов семьи, несоблюдения равноправия полов.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с изменениями, внесенными постановлением Правительства РК от 20.06.2008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Полномочия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в пределах своей компетенции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заслушивать на своих заседаниях представителей исполнительных органов, финансируемых из местного бюджета, территориальных подразделений центральных государственных органов, юридических лиц, средств массовой информации и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исполнительных органов, финансируемых из местного бюджета, территориальных подразделений центральных государственных органов и юридических лиц необходимые документы, материалы и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обращаться в исполнительные органы, финансируемые из местного бюджета, и территориальные подразделения центральных государственных органов о необходимости проведения проверок и служебных расследований по фактам нарушения нормативных правовых актов по вопросам равноправия полов, семьи и демографии;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проектам актов акиматов и акимов областей, городов Астаны и Алматы, затрагивающих вопросы равноправия полов, семьи и демографии;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приглашать на заседания комиссий представителей исполнительных органов, финансируемых из местного бюджета, территориальных подразделений центральных государственных органов и юридических лиц для рассмотрения вопросов, отнесенных к ведению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с изменениями, внесенными постановлением Правительства РК от 20.06.2008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итогам рассмотрения поступивших обращений граждан и сообщений средств массовой информации Комиссия может направлять материалы на рассмотрение исполнительных органов, финансируемых из местного бюджета, территориальных подразделений центральных государственных органов для принятия решений по существу.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работы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осуществляет свою деятельность на основании положения, утвержденного акимом в соответствии с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Комиссию возглавляет председатель, назначаемый акимом по согласованию 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председателем Национальной комиссии по делам женщин и семейно-демографической политике при Президенте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имеет заместителя.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Комиссию, как правило, входят представители исполнительных органов, финансируемых из местного бюджета, территориальных подразделений центральных государственных органов и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Количественный и персональный состав Комиссии определяется акимом по предложению председателя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проводятся по мере необходимости, но не реже одного раза в квартал.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принимает решения простым большинством голосов от числа присутствующих на заседании ее членов. При равенстве голосов голос председательствующего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правомочным, если на нем присутствует не менее двух третей от общего числа членов Комиссии. Решения Комиссии оформляются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Председатель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деятельностью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повестки дня заседаний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созывает заседания Комиссии и председательствует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 числа членов Комиссии определяет докладчика по вопросу, включенному в повестку дня заседания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ежеквартально отчитывается перед акимом и председателем Национальной комиссии по делам женщин и семейно-демографической политике при Президенте Республики Казахстан об итогах работы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общий контроль над реализацией ее решений и несет ответственность за деятельность, осуществляемую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отсутствие председателя по его поручению на заседаниях Комиссии председательствует заместитель.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Секретарь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готовит повестку дня заседаний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и контролирует выполнение решений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членов Комиссии и привлеченных к ее деятельности специалистов.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Члены комиссии лично участвуют в заседаниях Комиссии без права замены.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Обеспечение 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Информационно-аналитическое и организационное обеспечение деятельности Комиссии осуществляют аппараты акимов областей, городов Астаны и Алматы.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