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b188" w14:textId="47fb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проведению конкурсов на получение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2006 года N 145. Утратило силу постановлением Правительства Республики Казахстан от 29 ноября 2010 года N 1263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41-7 Закона Республики Казахстан от 27 января 1996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проведению конкурсов на получение права недропользования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Мынбаев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Сафинов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Канатбек Бейсенбекович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      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Алдашев Рустем           - директор Департамента прямых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Агибаевич                  инвестиций в недропользование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Токтабаев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Серикович            прямых инвестиций в недропользование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Нурланович         промышленности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Рахымбаев                - главный эксперт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Тоганас Куандыкович        подзаконных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Ужкенов Булат            - председатель Комитета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Султанович                 недропользования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Чиналиев Газиз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Коршабекович     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Турекельдиев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Суиндик Мырзакельдиевич    экологического регулирования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Жакупов                  - начальник экспертизы контрактов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Койшибаевич       налогообложения недропользователей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Департамента налоговой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прогнозов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Тенгебаев                - начальник специализированного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Мырзабаевич          управления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Суесинов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Кемелович          развития нефтяной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(приглашается в зависимости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принадлежности объекта).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25.09.2006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907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09.10.2007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920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2005 года N 849 "Об образовании комиссии по проведению конкурсов на получение права недропользования".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