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16b6" w14:textId="f481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передислокации Агентства Республики Казахстан по статистике из города Алматы в город Астану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2006 года N 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передислокации Агентства Республики Казахстан по статистике из города Алматы в город Астану.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2006 года N 159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мероприятий по передислокации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Агентства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из города Алматы в город Астану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53"/>
        <w:gridCol w:w="1613"/>
        <w:gridCol w:w="1693"/>
        <w:gridCol w:w="1493"/>
        <w:gridCol w:w="1713"/>
        <w:gridCol w:w="179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Вынести на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смотрение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 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 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выделению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на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передислока-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редислокации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Астану"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 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по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редислокации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 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по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из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в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можность выделе-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помещения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здании 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(новый центр)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 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по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 и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будут уточняться при формировании республиканского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УДП РК - Управление делами Президента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