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7947" w14:textId="8407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переходу с 1 июля 2006 года
на новую систему функционирования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2006 года N 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перехода с 1 июля 2006 года на новую систему функционирования Национального фонда Республики Казахстан, в соответствии с Концепцией формирования и использования средств Национального фонда Республики Казахстан на среднесрочную перспективу, одобренной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2005 года N 1641,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переходу с 1 июля 2006 года на новую систему функционирования Национального фонда Республики Казахстан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выполнение мероприятий, предусмотренных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к 18 марта и 10 июня 2006 года информацию об исполнении Плана в Министерство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бюджетного планирования Республики Казахстан представлять к 20 марта и 20 июня 2006 года сводную информацию об исполнении Плана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марта 2006 года N 177     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План мероприятий по переходу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 1 июля 2006 года на новую систему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Национального фонда Республики Казахстан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4488"/>
        <w:gridCol w:w="2351"/>
        <w:gridCol w:w="2472"/>
        <w:gridCol w:w="2210"/>
      </w:tblGrid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Мероприятие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исполнение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ния 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2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Разработка законодательных актов Республики Казахстан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совершенствования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Республики Казахстан 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(созыв), 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Национальном Банке Республики Казахстан"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2006 год"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Разработка подзаконных нормативных правовых актов,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необходимых для обеспечения перехода, начиная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с 1 июля 2006 года, к новой Концепции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и использования средств Национального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Республики Казахстан на среднесрочную перспективу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Регламентация порядка выбора внешних управляющих активами Национального фонда Республики Казахстан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Банка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(созыв), МФ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мероприятий по обеспечению ведения счетов в иностранной валюте по поступлениям в Национальный фонд Республики Казахстан, в том числе обоснование введения дополнительной численности центральному аппарату Комитета казначейства МФ, оценка объема средств, необходимых для доработки информационной системы Комитета казначейства МФ и Налогового комитета МФ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МФ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Правила осуществления инвестиционных операций Национального фонда Республики Казахстан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Банка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созыв), МФ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постановление Правительства Республики Казахстан от 18 мая 2001 года N 655 "О договоре о доверительном управлении Национальным фондом Республики Казахстан"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созыв),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Правил осуществления в Национальном Банке Республики Казахстан операций по конвертации и реконвертации денег Национального фонда Республики Казахстан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Банка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ласованию, созыв), МФ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постановление Правительства Республика Казахстан от 27 мая 2005 года N 523 "О Среднесрочной фискальной политике Правительства Республики Казахстан на 2006-2008 годы"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постановление Правительства Республики Казахстан от 5 февраля 2005 года N 110 "Об  утверждении Правил исполнения республиканского и местных бюджетов" 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 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постановление Правительства Республики Казахстан от 26 августа 2005 года N 884 "О Среднесрочном плане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развития Республики Казахстан на 2006-2008 годы (второй этап)"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  постановление Правительства Республики Казахстан от 9 декабря 2005 года N 1228 "О реализации Закона Республики Казахстан "О республиканском бюджете на 2006 год" 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получения информации для прогнозирования объемов поступлений доходов нефтяного сектора в Национальный фонд Республики Казахстан на среднесрочную перспективу и предстоящий период, предусматривающий представление в МЭБП на ежемесячной основе в разрезе утвержденных перечнем организаций нефтяного сектора информации следующими государственными органами: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- по добыче нефти и газового конденсата за отчетный и на прогнозируемый периоды;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Налоговым комитетом МФ - по поступлениям налогов, суммам разовых  (незапланированных) платежей;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Комитетом таможенного контроля МФ - по объемам, стоимости и ценам экспортируемой нефти и газового конденсата;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- по средним ценам предприятий - производителей сырой нефти и газового конденсата (внутренние).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АИС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Проведение организационных мероприятий,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для обеспечения перехода, начиная с 1 июля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года, к новой Концепции 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использования средств Национального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Республики Казахстан на среднесрочную перспективу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пересчета отчетной базы ВВП за 2000-2004 годы и оперативных показателей ВВП за 2005 год в ценах предыдущего года и текущих ценах, с разбивкой на нефтяной и ненефтяной сектора экономики 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прогнозных сумм поступлений от нефтяного и ненефтяного сектора на 2006-2008 годы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МЭМБ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прогнозного объема расходов республиканского бюджета по текущим бюджетным программам и бюджетным программам развития на 2006-2008 годы 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МЭМБ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объема гарантированного трансферта из Национального фонда Республики Казахстан на 2006-2008 годы 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МФ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45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макроэкономического прогноза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развития Республики Казахстан на 2006-2009 годы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МЭМБ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МФ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МЭБП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МЭМР - Министерство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НБ 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АФН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АИС  -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АС   - Агентство Республики Казахстан по статистике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