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7c550" w14:textId="917c5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призыве офицеров запаса на воинскую службу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2006 года N 188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8 июля 2005 года "О воинской обязанности и воинской службе"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Призвать в установленном законодательством порядке в 2006 году на воинскую службу сроком на два года офицеров запаса, годных к воинской службе и не прошедших ее, на должности офицерского состава, в количестве согласно приложению.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2006 года N 188  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Количество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офицеров запаса по военно-учетным специальностям,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подлежащих призыву на воинскую службу в 2006 году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6973"/>
        <w:gridCol w:w="327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Военно-учетная специальность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мотострелковых войск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танковых войск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артиллерист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радиотехнических войск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противовоздушной обороны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автомобильных войск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связи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медицинской службы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инженерных войск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воспитательной и 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работе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языковед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финансового обеспечения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деятельности войск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электронно-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вычислительной технике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программированию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строительству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эксплуатации зданий и сооружений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юрист для военной полиции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Вооруженных Сил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юрист для военной прокуратуры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юрист для военно-следственного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внутренних войск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пограничной службы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по чрезвычайным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ситуациям Республики Казахстан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