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56ff" w14:textId="d015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марта 2002 года N 323 и от 27 марта 2002 года N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2006 года N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некоторые решения Правительства Республики Казахстан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марта 2002 года N 323 "О назначении представителей Республики Казахстан в Советах Управляющих":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Международного Банка Реконструкции и Развития: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Управляющим - Заместителя Премьер-Министра Республики Казахстан Масимова Карима Кажимкановича,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заместителем Управляющего - Министра экономики и бюджетного планирования Республики Казахстан Келимбетова Кайрата Нематовича;";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слова "Министра финансов Республики Казахстан Дунаева Армана Галиаскаровича" заменить словами "Заместителя Премьер-Министра Республики Казахстан Масимова Карима Кажимкановича";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"Дунаева Армана Галиаскаровича" заменить словами "Коржову Наталью Артемовну";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"Исаева Батырхана Арысбековича" заменить словами "Кусаинова Марата Апсеметовича";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5)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"5) Исламского Банка Развития: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Управляющим - Министра экономики и бюджетного планирования Республики Казахстан Келимбетова Кайрата Нематовича;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заместителем Управляющего - вице-министра финансов Республики Казахстан Смаилова Алихана Асхановича;";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