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aa64" w14:textId="760a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декабря 1998 года N 1305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2006 года N 192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декабря 1998 года N 1305 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отношений" (САПП Республики Казахстан, 1998 г., N 48, ст. 437)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Масимова  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Карима Кажимкановича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председателем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Палымбетова               - вице-министра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Болата Абылкасымовича 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Есимова Ахметжана Смагуловича, Исаева Батырхана Арысбековича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