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1349" w14:textId="22e1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2006 года N 222. Утратило силу постановлением Правительства Республики Казахстан от 20 апреля 2007 года N 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Правительства РК от 31 марта 2006 года N 222 утратило силу постановлением Правительства РК от 20 апреля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319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30 марта 2006 года N 80 "О дальнейших мерах по реализации Стратегии развития Казахстана до 2030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Сетевой график исполнения Общенационального плана мероприятий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(далее - Сетевой график и Общенациональный план) и Программы Правительства Республики Казахстан на 2006-2008 годы (далее - Программа).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Первым руководителям центральных и местных исполнительных органов, государственных органов, непосредственно подчиненных и подотчетных Президенту Республики Казахстан (по согласованию) обеспечить неукоснительное и своевременное исполнение Сетевого графика.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в недельный срок разработать и утвердить планы мероприятий органа, области, городов Астаны и Алматы по реализации Общенационального плана и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 представлять в Министерство экономики и бюджетного планирования Республики Казахстан информацию: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ежемесячно, не позднее 1-го числа месяца, следующего за отчетным месяцем, о ходе выполнения мероприятий Сетевого графика;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ежеквартально, не позднее 5-го числа месяца, следующего за отчетным кварталом, о ходе выполнения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Министерству экономики и бюджетного планирования Республики Казахстан представлять в Правительство Республики Казахстан сводную информацию для дальнейшего отчета в Администрацию Президента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ежемесячно, не позднее 5-го числа месяца, следующего за отчетным месяцем, о ходе выполнения мероприятий Сетевого графика;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ежеквартально, не позднее 15-го числа месяца, следующего за отчетным кварталом, о ходе выполнения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Установить,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ежемесячно, в последнюю среду месяца, вопросы выполнения Сетевого графика и Программы рассматриваются на совещаниях у Премьер-Министра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ежемесячно, в каждую вторую среду месяца, вопросы выполнения Сетевого графика и Программы рассматриваются на совещаниях у Руководителя Канцелярии Премьер-Министра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вопросы выполнения Сетевого графика и Программы ежеквартально рассматриваются на заседаниях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центральные и местные исполнительные органы, государственные органы, непосредственно подчиненные и подотчетные Президенту Республики Казахстан (по согласованию), представляют в Министерство экономики и бюджетного планирования Республики Казахстан информацию текущего и последующего месяца о ходе выполнения Сетевого графика и Программы каждый понедельник недели проведения совещаний у Премьер-Министра Республики Казахстан или Руководителя Канцелярии Премьер-Министра Республики Казахстан до 10 часов;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Министерство экономики и бюджетного планирования Республики Казахстан обеспечивает подготовку и внесение необходимых материалов по процедуре проведения совещаний, представляет сводную информацию текущего и последующего месяца в Правительство Республики Казахстан каждую среду недели проведения совещаний у Премьер-Министра Республики Казахстан или Руководителя Канцелярии Премьер-Министра Республики Казахстан до 10 часов;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внесение изменений в Сетевой график по мероприятиям, вытекающим из Программы Правительства, при необходимости может рассматриваться только на заседаниях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Признать утратившими силу некоторые решения Правительства Республики Казахстан согласно прилагаемому перечню.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Контроль за исполнением настоящего постановления возложить на Министерство экономики и бюджетного планирования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Настоящее постановление вводится в действие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31 марта 2006 года N 222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СЕТЕВОЙ ГРАФИК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исполнения Общенационального плана мероприятий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по реализации Послания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народу Казахстана от 1 марта 2006 года "Стратегия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вхождение Казахстана в число пятидесяти наиболее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конкурентоспособных стран мира" и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 2006-2008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Внесены изменения постановлениями Правительства РК от 20 сентября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883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февраля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750"/>
        <w:gridCol w:w="7660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Общенационального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и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и этапы реализации,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1. УСПЕШНАЯ ИНТЕГРАЦИЯ КАЗАХСТАНА В МИРОВУЮ ЭКОНОМИКУ - ОСНОВА КАЧЕСТВЕННОГО ПРОРЫВА В ЭКОНОМИЧЕСКОМ РАЗВИТИИ СТРАНЫ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Реализация "прорывных" проектов международного значения, развитие индустрии, производства товаров и услуг, которые могут быть конкурентоспособными в определенных "нишах" на мировом рынке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сфокусиро-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отечест-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венного, регионального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глобального рынков,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водств товаров и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могут быть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развиты в 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среднесрочной и дол-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госрочной перспективе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К.Н.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приема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ежегодно,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начиная с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Принятие постановления Правительства о Плане проведения исследований на 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Келимбетов К.Н.,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Разработка технического задания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каждому мероприятию программы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конкурсов по определению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исполнителей мероприятий, подписание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с исполнителями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Мусина Л.С,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Акчулаков Б.У., Бектуров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Келимбетов К.Н., до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сентября 2006 г., до 1 апреля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2007 года,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 1 апреля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Проведение исследований,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отчетов, подписание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результатов 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Исполнители, согласно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условиям договоров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Отчет в Правительство о ходе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Плана проведения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ежегодно, начиная с 2007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1-ой очереди специа-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льной экономической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"Парк информацион-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технологий"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"наполнения" проектами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Ввод в эксплуатацию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1-ой очереди специальной экономической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"Парк информационных технологий"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Кажыкен М.З.,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Амрин Г.К., Бегимбетов С.Ж.,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Заключение соглашений,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договоров, контрактов с иностранными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отечественными IT-компаниями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очереди специальной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"Парк информационных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Разработка проекта градостроительной планировки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"Парк информационных технологий"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Кажыкен М.3., Амрин Г.К.,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2-й очереди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специальной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"Парк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технологий"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Кажыкен М.3., Амрин Г.К.,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Строительство 2-й очереди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зоны "Парк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технологий"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2007-2009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нового 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исследовательского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"Национальный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биотехнологий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первой стадии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"Национального 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биотехнологий Республики Казахстан"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Начало первой стадии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"Национального 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биотехнологий Республики Казахстан"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второй стадии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"Национального 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биотехнологий Республики Казахстан"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Завершение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"Национального центра биотехнологий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содействия продвижению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экспорта казахстанских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на внешние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Анализ опыта зарубежных стран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стимулированию развития экспорта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содействия его продвижению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Определение перечня перспективных казахстанских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брендов несырьевого назначения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дальнейшего продвижения на мировые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Айтжанова Ж.С.,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"Фонд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- управляющей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компании 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институтов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перечня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целевых среднесрочных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долгосрочных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Определение перечня целевых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среднесрочных и долгосрочных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Келимбетов К.Н.,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Утверждение перечня совместным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министерств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Концепции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индустриальных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Разработка проекта Концепции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строитель-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 и наполнение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проектами индустриаль-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зон в 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Астане и 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Шукеев У.Е.,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Нигматулин Н.З.,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Разработка технико-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обоснования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индустриальной зоны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Астане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Шукеев У.Е.,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Разработка технико-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обоснования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индустриальной зоны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Темиртау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Нигматулин Н.З.,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индустриальной зоны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Астане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Шукеев У.Е., декабрь 2006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 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индустриальной зоны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Темиртау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Нигматулин Н.З.,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 Проведение работы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потенциальными инвесторами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перечня проектов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в индустриальной зоне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Шукеев У.Е.,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 Проведение работы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потенциальными инвесторами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перечня проектов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в индустриальной зоне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Темиртау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Нигматулин Н.З.,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9.7. Обеспечение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индустриальной зоны в городе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Шукеев У.Е., май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 Обеспечение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индустриальной зоны в городе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Нигматулин Н.З.,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некото-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рые законодательные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экономи-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зон"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декабрь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Школьник B.C., Палымбетов Б.А.,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10.4. Принятие Закона Парламентом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Концепции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дальнейшего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Международного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приграничного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"Хоргос"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Концепция - июнь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- октябрь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 Разработка проекта Концепции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 Разработка проекта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11.4.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Плана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реализа-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второго этапа 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тегии индустриально-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мастер-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 по пилотным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кластерам "Металлур-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гия", "Текстильная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"Туризм", "Строительные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материалы", "Нефтегазо-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 машиностроение"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Нигматулин Н.З.,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Жылкишиев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Тасмагамбетов И.Н.,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Ашимов Н.С.,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Умбетов С.А.,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Досмухамбетов Т.М.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13.1. Разработка типового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задания по мастер-планам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кластеров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Кажыкен М.З.,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13.2. Разработка и утверждение акимами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мастер-планов пилотных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кластеров: - Металлургия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(Нигматулин Н.З., Кажыкен М.З.)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Текстильная промышленность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(Жылкишиев Б.А., Кажыкен М.3.)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Туризм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(Тасмагамбетов И.Н.,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Умбетов С.А.,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Досмухамбетов Т.М.)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Строительные 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(Умбетов С.А., Омаров К.О.)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Нефтегазовое машиностроение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(Ашимов Н.С., Кажыкен М.З.),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технологических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2007-2008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14.1. Разработка технико-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обоснования создания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технопарков в Северо-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Казахстанской, Южно-Казахстанской,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областях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Астане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Кажыкен М.З.,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14.2. Создание и развитие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технопарков в Северо-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Казахстанской, Южно-Казахстанской,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областях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Астане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2007-2008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в 2008 году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специаль-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экономической 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"Оңтүстік" в Южно-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Жылкишиев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ввода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15.1. Завершение создания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Жылкишиев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15.2. Проведение работы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потенциальными инвесторами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проектов в специальной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зоне "Оңтүстік"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Жылкишиев Б.А., 2008-2009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Государственной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туристской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2007-2011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Досмухамбетов Т.М.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реализации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Досмухамбетов Т.М.,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16.2. Внесение проекта Указа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Досмухамбетов Т.М.,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16.3. Внесение проекта Указа 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Досмухамбетов Т.М.,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  ежегодных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 информационных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по презентации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возмож-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ностей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распоряжения Премьер-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реализации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май,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распоряжений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Интеграция в международную экономику путем 
участия Казахстана в региональных и международных 
экономических объединениях и ассоциациях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завершению формиро-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Таможенного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ЕврАзЭС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Общего таможенного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тарифа ЕврАзЭС и подготовка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соответствующих 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2006-2009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подписанию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первоочередных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договоров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формированию ЕЭП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подписанию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первоочередных проектов 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по формированию ЕЭП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банка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20.1. Разработка проекта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20.2. Подписание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 Вступление в ВТО как дополнительный инструмент 
экономической модернизации и укрепления 
конкурентоспособности Казахстана на 
международных рынках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разви-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торговой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21.1. Разработка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Правительства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создании Центра развития торговой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Айтжанова Ж.С.,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двусторонних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переговоров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странами-членами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Рабочей группы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вступлению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двусторонних переговоров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странами-членами Рабочей группы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вступлению Казахстана в ВТО,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Европейский Союз, США,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Швейцария, Австралия, Канада,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Болгария, Бразилия, Норвегия,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Доминиканская Республика, Гондурас,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Монголия, Индия, Парагвай,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Тайвань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Айтжанова Ж.С.,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националь-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законодательство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обяза-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тельными соглашениями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 в области таможен-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процедур и адми-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нистрирования, унифи-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кации ставок акцизов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импортируемые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отечественные товары,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на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магистральной железно-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дорожной сети по видам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23.1. Разработка законопроекта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внесении изменений и дополнений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Таможенный кодекс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вступления в ВТО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23.5. Внесение изменений и дополнений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28 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года N 137 "О ставках акцизов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подакцизные товары, производимые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и ввозимые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таможенную территорию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реализуемые на 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и игорный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23.6. Унификация тарифов на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магистральной железнодорожной сети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 направлений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специальной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"программы адаптации"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отраслей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в переходный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вступления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24.1. Разработка проекта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"О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внесении изменений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некоторые законодатель-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акты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регулиро-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Проект - май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март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25.3.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гармониза-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в соответст-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вии с международными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 до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26.1. Принятие распоряжения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об утверждении Плана по ускоренному переходу казахстанских предприятий на международные стандарты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об утверждении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развития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регулирования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26.3.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об утверждении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развития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единства измерений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26.4. Предоставление информации 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гармонизации стандартов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международных стандартов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отраслях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Вступление Казахстана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организа-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в области техничес-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Мухамбетов Г.М.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Вступление Казахстана в 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Форума по аккредитации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(IAF), Международной ассоциации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испытательных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лабораторий (ILAC)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Мухамбетов Г.М., март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безопасности пищевой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Искаков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май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28.1.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март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28.3. Принятие закона Парламентом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плана 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 по формированию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оценки рисков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и контро-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 качества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АПК в соответствии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требова-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29.1. Разработка Плана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январь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февраль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Отмена ограничения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 49 процентного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иностранного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в уставном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капитале совместных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осуществ-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ляющих деятельность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строительных,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принятия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архитектурной, градостроительной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строительной 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внесение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Государственная поддержка развития 
экспортно-импортного кредитования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устойчивого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"Қазына" сис-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темы институциональной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кредитова-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экспорта несырьевых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31.1. Разработка предложений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мер по формированию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АО "Фонд устойчивого развития "Қазына" системы институциональной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кредитования экспорта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несырьевых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ноябрь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о формировании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устойчивого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системы институциональной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кредитования экспорта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несырьевых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действую-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щее законодательство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импорта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высокотехнологичного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стимулирования импорта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высокотехнологичного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 Участие Казахстана в качестве учредителя и 
акционера международных компаний, разрабатывающих 
и развивающих новые технологии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и инс-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трументов, необходимых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казах-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станского участия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междуна-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родных компаниях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33.1. Разработка предложений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условий и инструментов,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необходимых для реализации казахстан-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ского участия в перспективных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компаниях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33.2. Подготовка проектов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33.3. Принятие постановлений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сети предста-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вительств АО "Нацио-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инновационный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фонд" в основных миро-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 технологических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34.1. Проведение анализа по выявлению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динамично растущих мировых технологи-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центров и обоснование выбора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представительств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Амрин Г.К.,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Келимбетов К.Н., июль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34.2. Подготовка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учредительные документы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Фонда, Меморандум об инвестиционной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Келимбетов К.Н., Амрин Г.К.,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34.3. Принятие нормативных правовых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о создании сети представительств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35.1. Разработка проекта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институты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развития, февраль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35.2. 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1.6. Создание благоприятных условий для производства товаров с защищенной торговой маркой и правами интеллектуальной собственности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вовых, организационных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технологических мер,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на выявле-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подделок товарных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знаков и лиц, нарушаю-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права интеллектуа-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льной собственности,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привлечение их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административной и уго-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ловной ответственности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Калмурзаев С.С.,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Тусупбеков Р.Т.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36.1. Разработка комплекса мер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выявлению подделок товарных знаков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нарушающих права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собственности, а также их привлечение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административной и уголовной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Калмурзаев С.С.,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некоторые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интеллектуа-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льной собственности"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Закона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широкой 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личной кампании по фор-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мированию в обществе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нетерпимого отношения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контрафактной продук-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и незаконному 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пользованию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интеллектуальной собст-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выступления в СМИ,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конференции, "круглые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столы", семинары,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38.1. Организация правовой пропаганды и правового всеобуча (семинары,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конференции, "круглые столы",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публичные акции, встречи)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прав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и недопущения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незаконного использования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Астаны, Алматы, ежеквартально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38.2. Организация публикаций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выступлений в средствах массовой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Астаны, Алматы, ежеквартально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патентной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2007-2011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39.1. Разработка проекта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39.2. 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1.7. Создание академических центров и учебных заведений, 
соответствующих самым высоким мировым стандартам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программы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науки в 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2007-2012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40.1. Проведение научно-технического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научно-технической экспертизы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участием зарубежных экспертов,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наиболее приоритетных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и проектов мирового уровня.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40.2.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40.3. Внесение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40.4. Направление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нанотехнологической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лаборатории открытого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в 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Айтимова Б.С., Школьник B.C.,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пилотных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по созданию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развитию центров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передовых технологий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лабораторий открытого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с участием между-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42.1. Подписание Соглашения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Всемирным банком по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по созданию центров передовых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технологий, офиса коммерциализации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лаборатории открытого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Смаилов А.А., Амрин Г.К.,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Бегимбетов С.Ж.,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42.2. Разработка технико-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обоснования, проектно-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сметной документации по созданию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научного портала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информационной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"Виртуального технопарка"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42.3. Разработка и рассмотрение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Концепции развития 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парка "Алтай"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заседании ВНТК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42.4. Создание филиалов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"Национальная компания Казкосмос",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СКРП "Байтерек" в городе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Байконур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Косунов А.О.,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42.5. Принятие постановления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о Программе "Развитие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комплекса "Байконур"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2007-2009 годы"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Косунов А.О.,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42.6. Создание филиала РГП "Центр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астрофизических исследований"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Байконур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Земель-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кодекс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бесплатного предостав-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земельных 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 для развития науч-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центров с междуна-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родным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43.1.Разработка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Раймбеков К.У.,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Оспанов Б.С.,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Оспанов Б.С.,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Оспанов Б.С.,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1.8. Развитие современной и конкурентоспособной 
транспортно-коммуникационной инфраструктуры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Транспортной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до 2015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Мамин А.У.,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вития отрасли граждан-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 авиации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Мамин А.У.,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развитии судоходства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безопас-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на внутренних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путях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2007-2012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Мамин А.У.,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вития морского 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 на 2006-2012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Мамин А.У.,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вития отрасли телеком-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муникаций на 2006-2008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Жумагалиев А.К.,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1.9. Реализация открытой политики использования 
природных ресурсов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мультимодаль-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системы транспор-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тировки углеводородов,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предусматривающей 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ширение нефтепровода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КТК, создание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транспортировки нефти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маршруту Актау-Баку-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Тбилиси-Джейхан, введе-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в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нефтепровода "Атасу-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Алашанькоу" в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приемочных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по мере сдачи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и завершения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этапов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49.1. Подписание Меморандума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взаимопонимании сторон договора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акционеров КТК-Р и КТК-К о принципах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49.2. Подготовка проектной документации проекта о расширении КТК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49.3. Подготовка проекта договора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Республикой Казахстан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Азербайджанской Республикой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содействию и поддержке транспортировки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нефти через Каспийское море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территорию Азербайджанской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49.4. Подписание Соглашения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принимающим государством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49.5. Подготовка проектной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проекта Баку-Тбилиси-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Джейхан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49.6. Введение в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нефтепровода "Атасу-Алашанькоу"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реконструк-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Атырауского нефте-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приемочной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реконструкции Атырауского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нефтеперерабатывающего завода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Измухамбетов Б.С.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совершенст-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вование системы 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дарственного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повышения проз-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рачности добывающей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путем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внедрения современных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техноло-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"Единая государственная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управления нед-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ропользованием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Казахстан" как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 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инфра-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"электрон-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Поэтапный перевод существующей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системы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на современные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платформы информационных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с последующим включением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в "электронное правительство"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декабрь,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Казахстаном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Британской Инициативы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добывающих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отраслей, признаваемое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сообщест-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Присоединение  добывающих компаний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Меморандуму о взаимпонимании в отно-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шении реализации Инициативы прозрач-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деятельности добывающих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отраслей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технопарка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"Парк ядерных техноло-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гий" и модернизация ба-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зовых ядерно-физических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установок Национального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мелкосерийное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2006-2010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53.1. 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технопарка "Парк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ядерных технологий"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4 квартал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53.2. Строительно-монтажные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4 квартал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53.3. Мелкосерийное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4 квартал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атомной энер-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гетики на 2008-2030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(1 этап 2008-2010 годы).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2007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54.1. Разработка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4 квартал 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54.2. 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4 квартал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1.10. Развитие Алматы как крупного регионального 
центра финансовой и деловой активности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региональном финан-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совом центре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Алматы" и "О внесении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некоторые законода-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акты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  вопросам создания  регионального финансо-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вого центра города Алматы"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Арыстанов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Парламентом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Арыстанов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правовых,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организационных 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 по становлению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 как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финансо-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вого и делового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Арыстанов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 К.А., 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Тасмагамбетов И.Н.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56.1. Разработка и принятие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законов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"О региональном финансовом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центре города Алматы" и "О внесении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в некоторые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акты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вопросам создания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финансового 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Арыстанов А.К., 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Мами К.А.,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Карагусова Т.Д.,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Токаев К.К.,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Тасмагамбетов И.Н.,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56.2. Утверждение Программы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финансового 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 до 2010 года приказом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Арыстанов А.К., 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56.3. Создание специальной торговой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площадки регионального финансового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центра, оснащенной соответствующей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инфраструктурой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операций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Арыстанов А.К., 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ДАЛЬНЕЙШАЯ МОДЕРНИЗАЦИЯ И ДИВЕРСИФИКАЦИЯ 
ЭКОНОМИКИ КАЗАХСТАНА КАК ФУНДАМЕНТ УСТОЙЧИВОГО 
ЭКОНОМИЧЕСКОГО РОСТА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Денежно-кредитная политика и развитие 
финансового сектора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Поддержание прогнози-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руемого уровня инфляции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Президенту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Правительству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57.1. Доклад Президенту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Правительству о работе по поддержанию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прогнозируемого уровня инфляции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городов Астаны и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ежеквартально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57.2. Определение в составе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среднесрочных планов социально-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развития страны границ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уровня инфляции,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совместимых с темпами роста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оптимальных темпов роста денежных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 1 сентября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57.3. Отчет в Правительство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принятии мер в соответствии с Планом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регулированию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инфляционных процессов в 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2005-2006 годы,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утвержденным распоряжением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от 24 декабря 2004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379-р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городов Астаны и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согласно срокам Плана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57.4. Принятие распоряжения Премьер-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 утверждении Плана 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 по регулированию инфляционных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в Республике 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Астаны и Алматы,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Поддержание необходимой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гибкости реального 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менного курса для сни-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отрицательных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последствий роста инф-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ляции и стимулирования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Президенту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Правительству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февраль,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58.1. Доклад Президенту и Правитель-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ству о принятии мер по поддержанию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необходимой гибкости реального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обменного курса для снижения отрица-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последствий роста инфляции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стимулирования 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февраль,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58.2. Доклад Правительству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мониторинга двусторонних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реальных обменных курсов 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валюты и валют стран -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торговых партнеров и динамики индекса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реального эффективного обменного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август,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февраль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кос-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методов (инстру-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ментов) регулирования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внешних заимствований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59.1.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Национального Банка,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направленного на совершенствование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расчета минимальных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резервных требований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по регулированию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надзору финансового рынка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организаций (далее - АФН)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нормативов валютной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Дунаев А.Г.,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59.3.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АФН по вопросам лимита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внешних заимствований банковского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Дунаев А.Г.,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59.4.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АФН по вопросам лимитов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открытой валютной позиции банков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Дунаев А.Г.,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повышению конкурен-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в финансовом сек-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торе, особенно в бан-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ковской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60.1. Рассмотрение возможности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разрешения деятельности филиалов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банков на 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и других мер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либерализации банковского сектора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Дунаев А.Г., 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60.2. Принятие нормативных правовых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по повышению эффективности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антимонопольной политики в финансовом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секторе, совершенствованию процедур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банковского надзора в части консоли-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дированного надзора, 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собственников, отношений с аффилииро-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ванными лицами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Дунаев А.Г, 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механизмов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дальнейшему развитию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Мынбаев 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нормативного правого 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дальнейшему развитию фондового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Дунаев А.Г., 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Мынбаев С.М.,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проведе-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обменных операций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наличной иностранной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валютой и совершенство-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 схемы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экспортно-импортного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62.1. Принятие постановления 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о правилах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обменных операций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наличной иностранной валютой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62.2. Принятие постановления 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о порядке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экспортно-импортного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А.Г, ноябрь 2006 г.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Фискальная дисциплина и 
эффективная налоговая политика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некоторые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налогообложе-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ния" (вопросы снижения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ставок по НДС, социаль-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налога, по малому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бизнесу, ввода 10 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центной ставки подоход-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налога)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май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март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март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специализиро-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ванной структуры в 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логовом комитете Минис-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терства финансов 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сентября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64.1. Внесение предложений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специализированной 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Налоговом комитете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64.2. Принятие нормативного правового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до 1 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некоторые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налогообложе-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ния" (вопросы налогового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администрирования)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май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некоторые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совершенст-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вования бюджетного 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конодательства"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апрель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66.1.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март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66.3.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"О вне-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сении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бюджете на 2006 год"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май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67.1.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67.3.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гарантированном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трансферте из Нацио-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август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эффективной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управления 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сударственным и валовым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внешним долгом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Дунаев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69.1. Разработка проекта Концепции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государственным и валовым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внешним долгом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69.2.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69.3.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 Повышение уровня эффективности и экономической 
отдачи топливно-энгергетического и добывающего 
секторов экономики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нефтегазовых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Тенгиз,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Карачаганак, Узень,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Каламкас, Кашаган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как целостных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анклавов развития 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выполнения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 сервиса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прилежащих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70.1. Составление планов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сервиса и инженерных инфраструктур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70.2. Мониторинг выполнения планов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сервиса и инженерных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 месторождений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декабрь, 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некото-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рые законодательные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нефтяных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в 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с целью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прозрачнос-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при проведении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и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мониторинга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товаров,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сентябрь,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обосно-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Генерального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развития нефте-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химического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отраслевое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72.1. Проведение конкурса по выбору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подрядной организации по разработке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Акчулаков Б.У., Мусин А.Е.,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72.2. Заключение договора с подрядной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Акчулаков Б.У.,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72.3.  Разработка технико-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обоснования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плана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нефтехимического производства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отраслевого заключения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"Национальный индуст-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риальный нефтехимичес-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технопарк"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Акчулаков Б.У.,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73.2.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73.3.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73.4. Принятие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Программу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нефтехимичес-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2004-2010 годы,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утвержденную постанов-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лением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января 2004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 Эффективное управление государственными активами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норматив-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правовые акты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вопросам, связанным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созданием и эффективным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функционированием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"Казахстанский холдинг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ственными активами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"Самрук" и АО "Фонд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2006 г.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75.1. Разработка проектов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по вопросам создания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"Самрук" и АО "Фонд устойчивого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март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75.2. Внесение проектов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в Правительство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создания АО "Самрук" и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"Фонд устойчивого развития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75.3. Разработка проектов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по вопросам функцио-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нирования и развития АО "Самрук" и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"Фонд устойчивого развития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75.4. Внесение проектов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в Правительство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функционирования и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"Самрук" и АО "Фонд устойчивого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август 2006 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плана 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 по выводу цен-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бумаг национальных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компаний, входящих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АО "Казахстан-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холдинг по управ-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лению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активами "Самрук",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фондовый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Дунаев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76.1. Разработка проекта Плана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Дунаев А.Г.,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квалифика-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ционных требований,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порядка отбора и оценки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независимых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 акционерных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 (товариществ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ограниченной ответст-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венностью), контрольные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пакеты акций (доли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участия) которых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принадлежат государству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77.1. Разработка квалификационных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требований, порядка отбора и оценки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деятельности независимых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 акционерных обществ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(товариществ с ограниченной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ответственностью), контрольные пакеты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 (доли участия) которых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принадлежат государству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декабрь 2006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инвентариза-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имущества 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предприятий,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и организа-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ций, контрольные паке-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 акций (доли участия)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принадлежат 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сударству, в 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состава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необходимого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возло-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женных на них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единиц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коммунальной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78.1. Проведение инвентаризации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государственных предприятий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организаций, контрольные пакеты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 (доли участия) которых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принадлежат государству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Утепов Э.К. (по республиканской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собственности), 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территориальных единиц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коммунальной собственности),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78.2. Проведение инвентаризации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государственных 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Палымбетов Б.А.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(по республиканской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собственности), 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территориальных единиц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коммунальной собственности),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78.3.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об определении перечня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подлежащего передаче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конкурентную среду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республиканской собственности)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78.4. Принятие постановлений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акиматов об определении перечня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подлежащего передаче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конкурентную среду (по коммунальной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территориальных единиц,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единого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объектов 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дарственной собствен-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нормативного правового акта,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определяющего пользователей Реестра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предприятий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учреждений, юридических лиц с участием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уставном капитале,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использования его данных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отражения в нем информации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объектам коммунальной собственности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Утепов Э.К.,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сфер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предприятий,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дений  и организаций,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контрольные пакеты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 (доли участия)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принадлежат 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сударству, с целью 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ределения сфер 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ности, в которых должны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функционировать данные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для оказа-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общественно значи-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мых услуг и 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 деятельности, тре-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бующих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исполнительные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май 2008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август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80.1  Сбор аналитической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государственных органов по сферам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приятий, государственных 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организаций, контрольные пакеты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 (доли участия) которых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принадлежат государству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Елемесов А.Р.,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80.2. Проведение анализа сфер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приятий, государственных 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организаций, контрольные пакеты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 (доли участия) которых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принадлежат государству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80.3.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март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80.4.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80.5.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май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80.6.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государст-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венными активами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81.1. Разработка проекта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Утепов Э.К.,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базы 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нерентабельных 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сударственных предприя-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тий, на которых возмож-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организация новых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с примене-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нием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82.1.Принятие нормативного правового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акта, определяющего механизм проведе-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мониторинга и анализа состояния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платежеспособности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82.2. Проведение анализа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финансово-хозяйственной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предприятий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2004-2005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Бекбосунов С.М.,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82.3. Формирование базы 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нерентабельных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на которых возможна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новых производств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применением новых технологий,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рекомендуемых к реабилитации и/или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реструктуризации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механизмов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оздоровления нерента-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бельных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путем внед-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рения института незави-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симых управляющих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83.1. Разработка механизмов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оздоровления нерентабельных 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предприятий путем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института независимых управляющих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октябрь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законо-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дательство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банкротства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Елемесов А.Р.,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август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концессии"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март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85.1.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март 2006 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85.2.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среднесрочного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действий по 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витию механизмов 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дарственно-частного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86.1. Разработка среднесрочного плана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по развитию механизмов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государственно-частного партнерства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Мамин А.У.,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2.5. Повышение эффективности экономических 
взаимоотношений между государством и частным сектором 
на основе рыночных принципов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Граждан-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кодекс" в части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укрепления института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частной собственности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контрактных отноше-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ний, в том числе обес-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печения гарантии против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ренационализации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законопроекта Парламентом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защите прав инвесторов,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акционеров и учредите-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владеющих малыми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долями в уставном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капитале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Дунаев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февраль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январь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февраль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внесение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"О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реестрах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идентификационных номе-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Б.Т.,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июнь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Султанов Б.Т.,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май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внесение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информатизации"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Б.Т.,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Сайденов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июнь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А.С, Султанов Б.Т.,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Жумагалиев А.К.,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внесение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внедрение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базовых компонентов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тельства",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баз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данных, единой 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портной среды,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тельственного портала,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документо-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оборота,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открытых ключей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Б.Т.,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приемки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91.1. Ввод в промышленную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базы 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"Физические лица"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91.2. Ввод в промышленную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базы 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"Юридические лица"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91.3. Ввод в промышленную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баз данных "Регистр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недвижимости", "Адресный регистр"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Оспанов Б.С., Султанов Б.Т.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91.4. Ввод в промышленную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транспортной среды государст-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органов в городе Астане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91.5. Ввод в опытную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портала "электронного правительства"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Б.С,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91.6. Ввод в опытную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системы электронные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закупки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открытых ключей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91.7. Организация межведомственного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документооборота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электронной цифровой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91.8. Разработка регламента функцио-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нирования Правительственного шлюза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обеспечения должного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91.9. Развитие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открытых ключей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91.10. Регламент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платежного шлюза с порталом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правительства"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Сайденов А.Г.,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91.11. Ввод в опытную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"платежного шлюза"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Сайденов А.Г,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91.12. Разработка и внедрение первой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очереди Единой автоматизированной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управления отраслями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"E-Agriculture"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предостав-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электронных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местными исполнительны-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(е-акиматы), создание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пунктов обществен-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доступа к элект-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ронным услугам и цент-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 обучения компьютер-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Жумабеков О.И.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активных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сети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 и пользовате-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 электронными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услугами в сети до 10 %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92.1. Ввод в опытную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акимата" (е-акимат),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соответствующего требованиям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архитектуры "электронного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Ввод в опытную эксплуатацию сети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общественного доступа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услугам "электронного правительства"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пилотной зоне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январь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92.3. Организация учебных классов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повышению компьютерной грамотности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АО "Национальные информацион-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технологии"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2.6. Государственная поддержка предпринимательства, 
расширение и укрепление позиций малого и среднего бизнеса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филиально-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представительской сети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развития мало-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предпринимательства"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устойчивого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Администрацию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сентября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создании представительств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развития малого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предпринимательства" в 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подчинения и районных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 1 сентября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и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94.1. Разработка Проекта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естественных моно-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полиях"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июль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95.4. Принятие законопроекта 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конкуренции и огра-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ничении монополисти-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деятельности"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Баталов А.Б.,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лицензировании"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законопроекта Парламентом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сферах естественных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монополий на 2008-2010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98.1. Разработка проекта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Сагинтаев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Плана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совер-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шенствованию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антимонопольного регу-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лирования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2.7. Создание региональных "локомотивов" экономического 
развития за счет формирования региональных корпораций 
социального развития и предпринимательства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Концепции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региональных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социально-предпринима-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тельских корпораций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100.1. Разработка проекта Концепции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региональных социально-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предпринимательских корпораций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(СПК)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Астаны и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региональных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социально-предпринима-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тельских корпораций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Астаны и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2.8. Территориальное развитие, соответствующее 
потребностям сбалансированного развития экономики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разработки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территориа-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102.2.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советов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конкурентоспособности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качестве консульта-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тивно-совещательных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при акиматах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103.1. Принятие соответствующих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нормативно-правовых актов акиматами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Астаны и Алматы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Министерства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бюджетного планирования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Астаны и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103.2. Внесение отчета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Программы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комплексному решению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 Приаралья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104.1. Разработка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2.9. Развитие Астаны как города, соответствующего 
современным мировым стандартам, как одного из крупных 
центров международного взаимодействия в Евразии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Стратегичес-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плана устойчивого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города Астаны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2030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Шукеев У.Е.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Президента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Шукеев У.Е.,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март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программы социаль-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но-экономического 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вития города Астаны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Шукеев У.Е.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Президента.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Шукеев У.Е.,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городе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Астане современного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кластера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Шукеев У.Е.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107.1. Разработка проекта Плана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в городе Астане кластера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услуг на базе новых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Шукеев У.Е.,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городе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Астане престижного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университета междуна-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Шукеев У.Е.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108.1. Разработка проекта Концепции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университета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Шукеев У.Е.,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108.2. 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Шукеев У.Е.,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108.3. Начало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Шукеев У.Е.,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108.4.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Шукеев У.Е.,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СОВРЕМЕННАЯ СОЦИАЛЬНАЯ ПОЛИТИКА, ЗАЩИЩАЮЩАЯ 
НАИБОЛЕЕ УЯЗВИМЫЕ СЛОИ НАСЕЛЕНИЯ, И ПОДДЕРЖИВАЮЩАЯ 
РАЗВИТИЕ ЭКОНОМИКИ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Трудового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кодекса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законопроекта Парламентом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Указ 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зидента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17 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года N 1284 "О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системе оплаты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содержащихся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бюджета и сметы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(бюджета) Национального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Турисбеков З.К.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центральные 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 местные исполнительные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органы, Турисбеков З.К.,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110.2.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110.3.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постанов-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2002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41 "О системе оплаты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работников 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дарственных учреждений,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являющихся 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дарственными служащими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работников казенных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Поддержка наиболее уязвимых слоев населения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"О вне-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сении изменений и 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полнений в некоторые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социального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обеспечения", преду-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сматривающего увеличе-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с 1 июля 2006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спецгоспособий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май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"О повы-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шении размеров пенсион-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выплат за выслугу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из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по выплате пен-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сий с 1 июня 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 Переориентирование системы социальной поддержки в соответствие с условиями рыночной экономики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адресной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февраль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январь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февраль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"О вне-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сении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некоторые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социального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обеспечения", предусматривающего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пенсий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в месяц с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май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социальных услугах"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февраль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январь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февраль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 Жилищное строительство и 
развитие рынка недвижимости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Государст-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венную программу разви-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жилищного строи-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в 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2005-2007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годы, утвержденную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июня 2004 г.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Астаны и Алматы,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117.2.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117.3.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Правил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земельные участки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индивидуальное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118.1. Разработка проекта Правил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Оспанов Б.С.,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118.2. Принятие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Оспанов Б.С., январь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законода-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акты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сбережений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январь 2007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апрель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119.2. Внесение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январь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апрель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действую-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щее законодательство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развития аренд-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сектора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Дунаев А.Г.,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120.2.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120.3. Внесение законопроекта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 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жилищно-комму-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нальной сферы в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лике 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 Переход на современные принципы и стандарты 
в организации сферы здравоохранения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охране здоровья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в 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Казахстан", "О внесении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некоторые законода-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акты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здравоохранения", "О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внесении дополнений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"О санитарно-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эпидемиологическом благополучии населения"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законопроектов Парламентом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Кодекса "О здоровье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народа и системе здра-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воохранения"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Кодекса и внесение в Правительство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Досаев Е.А., октябрь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"Националь-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научный 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материнства и детства"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заключение контракта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управление (пилотный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 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новых медицинских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в рамках созда-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медицинского клас-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 в городе Астане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дальнейшим привлечением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ведущих иностранных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для их управ-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о приемке объек-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тов, контракты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125.1. Завершение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диагностического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на 500 посещений в смену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125.2. Завершение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детского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реабилитационного центра на 300 коек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125.3. Завершение строительства 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скорой медицинской помощи на 240 коек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станцией скорой помощи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май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125.4. Завершение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научного 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нейрохирургии на 160 коек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125.5. Завершение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научного центра кардиохирургии на 180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125.6. Проведение переговоров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иностранными компаниями по управлению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медицинскими центрами и заключение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протокола намерений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2007-2009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постанов-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 Правительства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января 2002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41 "О системе оплаты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работников 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дарственных учреждений,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являющихся 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ственными служащими,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казенных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предприятий", в части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внедрения подходов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дифференцированной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оплате труда медицинс-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 1 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дифференциро-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ванной оплаты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127.1. Разработка и представление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заявки по расходам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дифференцированную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работников на 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127.2.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3.5. Обеспечение охраны окружающей среды и экологической безопасности в соответствие с международными стандартами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Кодекса об охране окру-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жающей среды (Экологи-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кодекса)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Искаков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июнь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128.1. Разработка проекта Кодекса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Искаков Н.А.,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Оспанов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128.2. Внесение проекта Кодекса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Искаков Н.А.,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128.3. Внесение проекта Кодекса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Искаков Н.А.,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128.4. Принятие проекта Кодекса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Искаков Н.А.,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3.6. Внедрение международных стандартов 
социальной ответственности бизнеса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подготовке и профессио-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нальному обучению ква-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лифицированных кадров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и 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вающего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Генерального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между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тельством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канскими объединениями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профсоюзов и 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канскими объединениями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работодателей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годы с учетом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внедрения принципов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Глобального договора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ООН по корпоративной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ответствен-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Генеральное соглашение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Генерального соглашения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дополнений в Закон Республики Казахстан "О частном предпринимательстве"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Закон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2008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октябрь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131.2. Внесение законопроекта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131.3. Внесение законопроекта в 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январь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131.4. Принятие законопроекта Парламентом и направление Закона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октябрь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Правил социальной отчетности бизнеса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декабрь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3.7. Создание эффективной системы развития 
трудовых ресурсов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Концепции миграционной политики Республики 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июль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механизма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разовой акции по легализации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незаконных трудовых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мигрантов, осуществляющих трудовую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на терри-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тории республики,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их регистрации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органах внутренних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и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Карагусова Г.Д.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акт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в установленном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нормативного правового 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"О внесении изменений и дополнений в некоторые законодательные акты Республики Казахстан по вопросам миграции"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г., Закон -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136.2. Внесение законопроекта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136.3. Внесение законопроекта в 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136.4. Принятие законопроекта Парламентом и 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о создании специальных центров адаптации и интеграции оралманов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июнь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об утверждении Правил включения в квоту иммиграции оралманов, предусматривающих объективные критерии включения в квоту с учетом образования и квалификации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миграционной политики Республики Казахстан на 2008-2010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постановление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4. Развитие современного образования, непрерывное повышение квалификации и переквалификации кадров и дальнейшее процветание культуры народа Казахстана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Развитие системы современного образования 
и подготовки квалифицированных кадров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"Об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образовании" в новой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Проект - март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140.2. Внесение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январь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140.3. Внесение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Государственную программу развития образования в Республике Казахстан на 2005-2010 годы, утвержденную Указом Президента Республики Казахстан от 11 октября 2004 года N 1459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141.2. Внесение проекта Указа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ноябрь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141.3. Направление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оптимизации сети вузов путем усиления квалификационных и аттестационных требований, осуществления перехода на международную модель аккредитации вузов, внедрения современных государственных общеобязательных стандартов высшего образования, создания системы высших технических школ и других мер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нормативные правовые акты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 2006 -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142.1. Внесение изменений в Типовые правила деятельности 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всех уровней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Утеулина Х.М.,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142.2. Внесение изменений и дополнений в Типовые правила приема в высшие учебные заведения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Утеулина Х.М.,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142.3. Внесение изменений и дополнений в Правила лицензирования и Правила аттестации вузов в части усиления квалификационных и аттестационных требований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Абдрасилов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142.4. Внесение изменений и дополнений в Правила проведения промежуточного государственного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Абдрасилов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142.5. Увеличение государственного образовательного заказа на получение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профессий и среднего профессионального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городов Астаны и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142.6. Внедрение международной модели аккредитации вузов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Утеулина Х.М., март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142.7. Внесение изменений в Государственные общеобязательные стандарты высшего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Утеулина Х.М., август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142.8. Создание системы высших технических школ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областей, городов Астаны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 Алматы, август 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Указа Президента о создании национальной управленческой школы на базе Академии государственного управления при Президенте Республики 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Турисбеков З.К.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Турисбеков З.К.,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143.2. Внесение проекта Указа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Турисбеков З.К.,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143.3. Внесение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Турисбеков З.К.,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Государственной программы "Дети Казахстана" на 2006-2011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Сыздыкова Б.А.,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144.2. Внесение проекта Указа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144.3. Направление проекта Указа 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Б.С,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   структуры государственного        заказа подготовки специалистов с    высшим образованием    в зависимости от статуса вуза и специальности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 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Б.С,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 Укрепление роли культуры в процессе 
становления государственности страны на основе 
многонациональности и многоконфессиональности 
Казахстана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Программу развития сферы культуры на 2006-2008 годы, утвержденную постановлением Правительства Республики Казахстан от 24 ноября 2005 года N 1161 в части совершенствования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творческих деятелей, талантливых музыкантов и исполнителей, а также развития частного сектора в сфере культуры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развития архивного дела и систем документации на 2007-2009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Государственной программы развития физической культуры и спорта в Республике Казахстан на 2007-2011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Досмухамбетов Т.М.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Досмухамбетов Т.М.,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148.2. Внесение проекта Указа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Досмухамбетов Т.М.,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148.3. Внесение проекта Указа 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Досмухамбетов Т.М.,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Дальнейшее развитие демократии и модернизация 
политической системы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Общенациональной программы демократических реформ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Президента Республики 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Администрация Президента,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Балиева З.Я.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Концепции развития гражданского общества на 2006-2011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Е.К., Балиева З.Я.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150.1. Внесение проекта Указа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150.2. Внесение проекта Указа 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Концепции развития конкурентоспособности информационного пространства на 2006-2009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Президента Республики 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Е.К., Жумагалиев А.К.,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Администрация Президента,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совершенствования казахстанской модели этнического и конфессионального согласия на 2006-2008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Государственной программы патриотического воспитания граждан на 2006-2008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Ертысбаев Е.К.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153.1. Разработка проекта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Б.С,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153.2. Внесение проекта Указа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153.3. Внесение проекта Указа 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плана мероприятий на 2006-2008 годы по реализации Стратегии гендерного равенства в Республике Казахстан на 2006-2016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Самакова А.Б., Кусаинов М.А., Балиева З.Я.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постановление Правительства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Самакова А.Б.,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         Государственной         программы поддержки развития местного самоуправления на 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Балиева З.Я.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155.1. Разработка Государственной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155.2. Внесение проекта Указа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155.3. Внесение проекта Указа 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   законодательства,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предусматривающего     ответственность за клевету, подкуп, насилие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Тусупбеков Р.Т.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156.2 Внесение законопроекта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156.3. Внесение законопроекта в 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156.4. Принятие законопроекта Парламентом и 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Казахстан "О порядке рассмотрения обращений физических и юридических лиц"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Тусупбеков Р.Т., Балиева З.Я.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157.2. Внесение законопроекта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август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157.3. Внесение законопроекта в 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157.4. Принятие законопроекта Парламентом и 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6. Реализация стратегии национальной безопасности,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адекватной современным угрозам и вызовам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6.1. Новая Стратегия национальной безопасности 
на 2006-2010 годы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новой военной доктрины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Алтынбаев М.К., Шабдарбаев А.С,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Кулмаханов Ш.К.,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Тасбулатов А.Б.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158.1. Разработка проекта новой военной доктрины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Кулмаханов Ш.К.,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Тасбулатов А.Б.,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январь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158.2. Внесение проекта военной доктрины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февраль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158.3. Внесение проекта Указа 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Алтынбаев М.К., март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Государственной программы закупки,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модернизации, ремонта, утилизации вооружения и военной техники Вооруженных Сил, других войск и воинских формирований Республики Казахстан и развития предприятий, выпускающих продукцию военного назначения, 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Кулмаханов Ш.К.,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А.С., Тасбулатов А.Б.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159.1. Разработка проекта Государственной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Кулмаханов Ш.К.,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Тасбулатов А.Б.,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 1 октября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159.2. Внесение проекта Указа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159.3. Внесение указа в 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декабрь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государственном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 за оборотом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видов оружия"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ноябрь 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май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160.2. Внесение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160.3. Внесение законопроекта в 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160.4. Принятие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и направление на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6.2. Политика, направленная на противодействие религиозному экстремизму и борьбу с международным терроризмом и наркоторговлей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совместно с заинтересованными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службами иностранных государств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эффективных механизмов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противодействия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террористических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экстремистских организаций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А.С., Алтынбаев М.К., Тусупбеков Р.Т.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соглашения, совместные мероприятия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161.1. Разработка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ШОС в борьбе с терроризмом,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экстремизмом и сепаратизмом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годы.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161.2 Реализация правовых процедур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подписания Соглашений: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 порядке организаций и проведения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антитеррористических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меропроятий на территориях государств-членов ШОС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Божко В.К., август 2006 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 сотрудничестве в области выявления и перекрытия каналов проникновения на территории государств-членов ШОС лиц, причастных к террористической,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экстремистской и сепаратистской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Божко В.К.,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 создании межгосударственного банка данных о лицах, совершивших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и правонарушения, связанные с экстремистской, террористической деятельностью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Ким Г.В.,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161.3  Участие в организации и проведении совместных командно-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штабных учений специальных служб и органов безопасности стран СНГ "Атом-Антитеррор-2006" (Армения)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Божко В.К.,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161.4. В рамках Индивидуального плана действий партнерства с НАТО (IPAP) участие в организации и проведении антитеррористических тактико-специальных учений "Степной орел - 2006" совместно с подразделениями Вооруженных Сил Великобритании, Турции и США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(г. Капчагай).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Сембинов Б.К.,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161.5. Участие в организации и проведении совместных антитеррористических учений "Рубеж-2006" (г. Актау)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Дарбеков Б.К.,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161.6. Участие в разработке и утверждении в рамках ОДКБ и АТЦ СНГ единых списков террористических и экстремистских организаций, представляющих угрозу для государств-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Божко В.К.,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эффективных форм и методов взаимодействия с правоохранительными органами и специальными службами государств Центральной Азии в сфере борьбы с организованной преступностью, наркобизнесом и нелегальной миграцией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Шабдарбаев А.С., Алтынбаев М.К., Кулмаханов Ш.К.,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Тусупбеков Р.Т.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соглашения, совместные мероприятия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162.1. Выработка конкретных предложений по реализации в Казахстане проектов Управления ООН по наркотикам и преступности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Кулмаханов Ш.К.,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Тусупбеков Р.Т.,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162.2. Внесение на подписание странам-участницам Меморандума о взаимопонимании по региональному сотрудничеству в области контроля за наркотиками - Соглашений о создании и условиях пребывания Центрально-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азиатского регионального информационного координационного центра (ЦАРИКЦ)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Выборов А.Н.,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6.3. Последовательная реализация комплексной 
общенациональной программы по борьбе с коррупцией, 
как угрозой национальной безопасности и общественной 
стабильности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действующее законодательство,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обеспечивающее прозрачность деятельности и финансовых потоков национальных компаний и государственных предприятий, а также крупных частных компаний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Б.А.,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Калмурзаев С.С., Измухамбетов Б.С., Оспанов Б.С.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163.1. Разработка законопроекта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Калмурзаев С.С.,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Оспанов Б.C.,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163.2. Внесение законопроекта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163.3. Внесение законопроекта в Парламент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163.4. Принятие законопроекта Парламентом и 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май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"Об амнистии в связи с легализацией имущества" с учетом внесения нормы, устанавливающей уплату в бюджет 10 процентов от суммы легализованных 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Калмурзаев С.С., Сайденов А.Г.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Закон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законопроекта Парламентом и направление на подпись Президенту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Балиева З.Я.,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ДАЛЬНЕЙШАЯ РЕАЛИЗАЦИЯ СБАЛАНСИРОВАННОГО И 
ОТВЕТСТВЕННОГО ВНЕШНЕПОЛИТИЧЕСКОГО КУРСА, УЧИТЫВАЮЩЕГО 
ИНТЕРЕСЫ КАЗАХСТАНА И ДИНАМИКУ РЕГИОНАЛЬНОГО 
И МИРОВОГО РАЗВИТИЯ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 Развитие отношений стратегического партнерства 
с Россией на основе широких интеграционных процессов 
между нашими странами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взаимодействия с Российской Федерацией в совместном освоении космического пространства, вопросах топливно-энергетичес-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комплекса, приграничного сотрудничества, реализации совместных проектов в области экономики, транспорта и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Б.С., Измухамбетов Б.С., Школьник B.C., Жумагалиев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международные документы, отчет в Правительство.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165.1. Организация взаимных визитов на высшем и высоком уровнях в соответствии с графиком международных мероприятий.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Онжанов Н.Б.,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165.2. Создание космического ракетного комплекса "Байтерек" на космодроме "Байконур" согласно рабочей программе акционерного общества "Совместное казахстанско-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российское предприятие "Байтерек".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Косунов А.О., 2006-2009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165.3. Приступить к демаркации казахстанско-российской границы.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Жошибаев Р.С., Оспанов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Закиев Б.С., Сагиндиков Е.Н.,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Мусин А.Е., Храпунов В.В.,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Ашимов Н.С., Мансуров Т.А.,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Кулагин С.В., Нурпеисов К.А.,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2007-2008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165.4. Проведение Форума руководителей приграничных регионов Республики Казахстан и Российской Федерации с участием Президентов Республики Казахстан и Российской Федерации.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Сагиндиков Е.Н., Мусин А.Е.,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Храпунов В.В., Ашимов Н.С.,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Мансуров Т.А., Кулагин С.В.,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Нурпеисов К.А., Онжанов Н.Б.,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165.5. Создание Центра приграничного сотрудничества с Российской Федерацией.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Ашимов Н.С.,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165.6. Проведение очередных заседаний Межправительственной комиссии по сотрудничеству между Республикой Казахстан и Российской Федерацией, а также действующих в ее рамках Подкомиссий (по графику).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Сопредседатель казахстанской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части МПК, Онжанов Н.Б.,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165.7. Проведение мероприятий в рамках Года Абая в России и Года Пушкина в Казахстане.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Онжанов Н.Б.,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165.8. Реализация конкретных совместных проектов в области топливно-энергетического комплекса.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Углубление торгово-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сотрудничества и расширение региональной интеграции в рамках ЕврАзЭС, ЕЭП, ШОС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Н.А., Измухамбетов Б.С., Есимов А.С., Токаев К.К.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международные документы, отчет в Правительство.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166.1. Реализация приоритетных направлений развития ЕврАзЭС и Комплекса основных мер по формированию ЕЭП (по графику).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Онжанов Н.Б.,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166.2. Реализация совместных мероприятий Плана по выполнению Программы многостороннего торгово-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сотрудничества государств-членов ШОС от 23 сентября 2003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      взаимодействия правоохранительных      органов Республики Казахстан и Российской Федерации в вопросах противодействия организованной преступности, терроризму,       нелегальной       миграции и незаконному обороту наркотиков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приграничных регионах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А.С., Коржова Н.А.,   Карагусова Г.Д.,   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Тусупбеков Р.Т.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документы, отчет в Правительство.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167.1. Реализация достигнутых двусторонних соглашений между КНБ Казахстана и ФСБ России в сфере противодействия региональным угрозам и вызовам: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организация и проведение рабочих встреч на уровне приграничных территориальных органов КНБ и ФСБ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Божко В.К.,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май-сентябрь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отработка и закрепление механизмов взаимодействия специальных служб Казахстана и России в рамках III-го совещания делегаций КНБ и ФСБ (город Волгоград, РФ)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октябрь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167.2. Обеспечение мониторинга и регулярного обмена информацией о состоянии преступности в приграничных регионах двух государств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Шпекбаев А.Ж.,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167.3. Обеспечение проведения согласованных мероприятий по противодействию различным проявлениям преступности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Шпекбаев А.Ж.,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 Укрепление взаимовыгодного сотрудничества с КНР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политического диалога по проблемам международной безопасности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А.С., Алтынбаев М.К., Мухамеджанов Б.А.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международные документы, отчет в Администрацию Президента.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168.1. Организация визитов на высшем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высоком уровнях в соответствии с графиком международных мероприятий.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168.2 Использование потенциала казахстанско-китайского Подкомитета по безопасности, РАТС и Секретариата ШОС в качестве инструмента для совместного решения проблем региональной безопасности.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Сембинов Б.К.,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Координация политики по решению проблем миграции и региональной безопасности как в рамках ШОС, так и на основе конкретных двусторонних инициатив и договоренностей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Токаев К.К., Шабдарбаев А.С., Карагусова Г.Д., Тусупбеков Р.Т.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международные документы, отчет в Администрацию Президента.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169.1 Инициирование заключения между Республикой Казахстан и Китайской Народной Республикой договоров, направленных на регулирование трудовых миграционных процессов.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Карагусова Г.Д.,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169.2. Организация регулярного взаимообмена информации и оперативного оповещения чрезвычайных ситуаций трансграничного характера с Китайской Народной Республикой.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Кулмаханов Ш.К.,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Досаев Е.А.,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практического взаимодействия правоохранительных органов Республики Казахстан и Китайской Народной Республики в приграничных регионах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Б.А.,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международные документы, отчет в Администрацию Президента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170.1. Проведение внутригосударственных процедур по вступлению в силу Соглашения между Правительством РК и Правительством КНР о сотрудничестве в борьбе с преступностью от 19 мая 2005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Шпекбаев А.Ж.,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170.2. Обеспечение непрерывного мониторинга и устранение проблем в организации охраны государственной границы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Закиев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 Укрепление высокого уровня взаимоотношений с США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по вопросам обеспечения международной энергетической стабильности и безопасности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Б.С., 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Шабдарбаев А.С.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международные документы, отчет в Администрацию Президента и Правительство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171.1. Организация взаимных визитов на высшем и высоком уровнях в соответствии с графиком международных мероприятий.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171.2. Проведение двусторонних консультаций в энергетической сфере в рамках Специальной Комиссии по партнерству между Республикой Казахстан и США в области энергетики.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171.3. Подписание поправки к Соглашению между Министерством энергетики и минеральных ресурсов РК и Министерством обороны США об уничтожении инфраструктуры оружия массового уничтожения.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Измухамбетов Б.C.,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в экономической сфере и создание благоприятных условий для привлечения американских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международные документы, отчет в Правительство.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172.1. Инициирование подписания Меморандума о взаимопонимании между Правительством РК и Правительством США по казахстанско-американской программе по экономическому развитию.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172.2. Проведение казахстанско-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американских бизнес-форумов и встреч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деловых кругов с целью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сотрудничества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В.С., Алиев Р.М.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г.г.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172.3. Открытие торгового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представительства Казахстана в США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2006-2007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172.4. Установление рабочих контактов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организация взаимодействия с Национальным контртеррористическим центром США по вопросам обмена информацией о деятельности международных террористических и религиозных экстремистских организаций, а также опытом проведения конкретных антитеррористических операций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Божко В.К., ноябрь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172.5. Обеспечение привлечения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материально-технической и учебно-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методической помощи со стороны правоохранительных органов США для нужд учебных центров МВД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подготовке сотрудников подразделений по борьбе с терроризмом, с незаконным оборотом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наркотиков, с незаконной миграцией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трафиком людей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Касымов К.Н.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 Развитие сотрудничества с Европейским Союзом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благоприятных условий для инвестиционной деятельности европейских инвесторов и укрепление инвестиционного сотрудничества с европейскими компаниями в несырьевых секторах экономики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акты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173.1. Подписание договоров с европейскими инвестиционными агентствами для активизации сотрудничества между казахстанскими и европейскими деловыми кругами.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173.2. Проведение целевых встреч с крупными европейскими компаниями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потенциальными инвесторами несырьевого сектора экономики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2006-2008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сотрудничества с ОБСЕ по решению проблем и вызовов современности,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активное участие казахстанских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представителей в 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мероприятиях ОБСЕ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отчет в Администрацию Президента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174.1. Организация взаимных визитов на высшем и высоком уровнях в соответствии с графиком международных мероприятий.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174.2. Председательство Казахстана на Третьей Конференции ОБСЕ по обзору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Договора об обычных вооруженных силах в Европе.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май -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174.3. Отстаивание позиций Казахстана в рамках совещаний ОБСЕ по обзору безопасности и по обзору выполнения обязательств стран-членов ОБСЕ в сфере военно-политического измерения.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Алтынбаев М.К.,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174.4. Проведение региональной Конференции ОБСЕ по противодействию трафику людей.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Мухамеджанов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Шабдарбаев А.С.,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174.5 Проведение в Казахстане Совещания ОБСЕ по вопросам межэтнического, межнационального и межкультурного диалога и взаимопонимания.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 течение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174.6. Участие в ежегодном совещании БДИПЧ/ОБСЕ по оценке выполнения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в области человеческого измерения.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174.7. Участие казахстанских делегаций в серии совещаний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(проблемы транспортной и энергетической безопасности и стабильности) и гуманитарного (проблемы толерантности и недискриминации, торговли людьми, роли институтов гражданского общества) сотрудничества.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Алиев P.M.,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7.5. Сотрудничество с соседними 
государствами Средней Азии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сотрудничества с государствами Средней Азии, с уделением особого внимания: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торгово-экономическому взаимодействию;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Измухамбетов Б.С., Есимов А.С., Мамин А.У., Токаев К.К.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международные документы, отчет в Правительство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ежегодно.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культурно-гуманитарным связям;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Е.К., Айтимова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отчет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175.1. Организация взаимных визитов на высшем и высоком уровнях в соответствии с графиком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мероприятий.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175.2. Создание центров приграничного сотрудничества с Кыргызстаном и Узбекистаном.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Мамин А.У., акимы Жамбылской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 Южно-Казахстанской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декабрь 2007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175.3. Создание Международного продовольственного консорциума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взаимовыгодного сотрудничества со странами Средней Азии в области производства, переработки сельхозпродукции и продвижения товаров агропромышленного комплекса на внутренний и внешний рынки.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Есимов А.С., Мамин А.У.,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175.4. Использование потенциала межправительственных комиссий с целью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прямых деловых контактов крупных отечественных компаний с компаниями соседних государств.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Сопредседатели казахстанской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части МПК,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175.5. Вложение прямых инвестиций с приобретением контрольных пакетов акций предприятий ведущих отраслей экономики стран Средней Азии 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благоприятного бизнес-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Школьник B.C.,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Палымбетов Б.А.,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Коржова Н.А.,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175.6. Поддержание регулярного культурно-гуманитарного диалога со странами региона на двусторонней основе, а также в рамках международных и региональных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175.7. Проведение международного театрального фестиваля стран Центральной Азии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Е.К.,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175.8. Активизация информационного, научного и культурного обмена.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Бабакумаров Е.Ж.,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7.6. Развитие отношений Республики Казахстан 
со странами мусульманского мира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процесса СВМДА, активизация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РК в структурах международного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со странами мусульманского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мира посредством взаимодействия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Организацией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"Исламская Конференция"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(ОИК), Организацией 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(ОЭС).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Администрацию Президента и Правительство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176.1. Проведение Саммита СВМДА и подписание международных документов по институционализации Совещания.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июнь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176.2. Проведение заседания Комитета старших должностных лиц СВМДА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имплементации Каталога Мер доверия Совещания.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IV квартал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176.3. Организация выставок шедевров древней культуры и изобразительного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искусства из фондов казахстанских музеев.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Ертысбаев Е.К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176.4. Участие в международных мероприятиях, многосторонних договорах и проектах по линии ООН, ОИК, ИБР, ОЭС, АДС и др. организаций.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176.5. Изучение исторического и культурного наследия казахского народа в архивах государств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исламского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Нургазин Н.М.,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Абдымомунов А.К.,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2006-2008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роли одного из 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межкультурного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межконфессионального диалога. Проведение второго Съезда лидеров мировых и традиционных религий в городе Астане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Руководитель секретариата Съезда,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Ертысбаев Е.К.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итоговые документы Съезда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177.1. Проведение 4-го заседания Секретариата съезда лидеров мировых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традиционных религий (25-26 апреля 2006 г., г. Астана).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Жошибаев Р.С.,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Бабакумаров Е.Ж.,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апрель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177.2. Организация и проведение II Съезда лидеров мировых и традиционных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религий (12-14 сентября 2006 г., г. Астана).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Жошибаев Р.С, Балиева З.Я.,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Бабакумаров Е.Ж.,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сентябрь 2006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международных инициативах, направленных на сближение понимания между Востоком и Западом по ключевым проблемам современного мироустройства.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Администрацию Президента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ежегодно.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государствами мусульманского мира, в первую очередь, с Малайзией, ОАЭ, Марокко о возможности совместного выступления с международными инициативами, направленными на сближение между Востоком и Западом по ключевым вопросам современного мироустройства.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Абдрахманов К.К.,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2006-2007 гг.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Примечание: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1) руководители государственных органов, указанные в графе ответственного исполнителя первыми, отвечают по соответственному мероприятию Сетевого графика в целом;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2) проекты постановлений Правительства, указы Президента Республики Казахстан государственными органами вносятся в Правительство Республики Казахстан не менее, чем за 20 календарных дней до истечения срока (месяца) принятия решения Правительством Республики Казахстан, указанного в Сетевом графике;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3) проекты законов Республики Казахстан государственными органами вносятся в Правительство Республики Казахстан не менее, чем за 45 календарных дней до истечения срока (месяца) принятия решения Правительством Республики Казахстан, указанного в Сетевом графике;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4) информации, отчеты (доклады) государственными органами вносятся в Правительство Республики Казахстан не менее, чем за 7 календарных дней до истечения срока (месяца), указанного в Сетевом графике;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5) материалы по поручениям со сроками исполнения в ежеквартальном формате представляются государственными органами в Правительство Республики Казахстан, к двенадцатому числу месяца, следующего за отчетным кварталом.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31 марта 2006 года N 222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утративших силу некоторых решений  Правительства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 (САПП Республики Казахстан, 2003 г., N 36, ст. 365).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октября 2003 года N 1084 "О внесении изменений в некоторые решения Правительства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2003 года N 1183 "О внесении изменений в постановление Правительства Республики Казахстан от 5 сентября 2003 года N 903" (САПП Республики Казахстан, 2003 г., N 44, ст. 483).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2003 года N 1210 "О внесении изменений и дополнения в некоторые решения Правительства Республики Казахстан" (САПП Республики Казахстан, 2003 г., N 45, ст. 497).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декабря 2003 года N 1273 "О внесении изменений в некоторые решения Правительства Республики Казахстан" (САПП Республики Казахстан, 2003 г., N 47, ст. 526).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2004 года N 283 "О внесении изменений и дополнений в постановление Правительства Республики Казахстан от 5 сентября 2003 года N 903" (САПП Республики Казахстан, 2004 г., N 12, ст. 155).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июля 2004 года N 789 "О внесении дополнений и изменений в постановление Правительства Республики Казахстан от 5 сентября 2003 года N 903" (САПП Республики Казахстан, 2004 г., N 28, ст. 369).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Пункт 9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ноября 2004 года N 1201 "О некоторых вопросах повышения эффективности управления государственным имуществом" (САПП Республики Казахстан, 2004 г., N 45, ст. 568).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июня 2005 года N 619 "О внесении изменений и дополнений в постановление Правительства Республики Казахстан от 5 сентября 2003 года N 903" (САПП Республики Казахстан, 2005 г., N 26, ст. 324).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июля 2005 года N 795 "О внесении изменения в постановление Правительства Республики Казахстан от 5 сентября 2003 года N 903" (САПП Республики Казахстан, 2005 г., N 31, ст. 423).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сентября 2005 года N 892 "О внесении изменения в постановление Правительства Республики Казахстан от 5 сентября 2003 года N 903" (САПП Республики Казахстан, 2005 г., N 34, ст. 463).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Пункт 4 изменений и дополнений, которые вносятся в некоторые решения Правительства Республики Казахстан и распоряжение Премьер-Министра Республики Казахстан от 13 декабря 2004 года N 363-р,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февраля 2006 года N 95 "О внесении изменений и дополнений в некоторые решения Правительства Республики Казахстан и распоряжение Премьер-Министра Республики Казахстан от 13 декабря 2004 года N 363-р".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