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2b24" w14:textId="b6a2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о перечне основных макроэкономических показателей государств-участников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2006 года № 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перечне основных макроэкономических показателей государств-участников Соглашения о формировании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Заключить Соглашение о перечне основных макроэкономических показателей государств-участников Соглашения о формировании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перечне основных макроэкономических показателей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Соглашения о формировании Единого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пространства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формировании Единого экономического пространства (далее - ЕЭП) от 19 сентября 2003 года,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углублению экономической интеграции, развитию взаимных торгово-экономических отношений,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обеспечению свободного движения товаров, услуг, капитала и рабочей силы на территории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осуществления скоординированных мероприятий по формированию ЕЭП,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устанавливает перечень макроэкономических показателей государств Сторон и количественные значения отдельных индикаторов, характеризующих критерии сближения экономик государств Сторон.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макроэкономических показателей включает основные показатели, отражающие уровень социально-экономического развития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сближения уровня экономического развития государств Сторон, а также с целью осуществления скоординированных мероприятий по формированию ЕЭП Стороны обязуются применять перечень макроэкономических показателей.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макроэкономических показателей формируется по следующим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уровня экономического развития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динамики экономического развития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экономической интеграции государств Сторон.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какой-либо из макроэкономических показателей, упомянутых в настоящем Соглашении, не используется государством-участником Соглашения о формировании ЕЭП на момент подписания настоящего Соглашения, уполномоченные органы государства Стороны рассчитывают его значение в обязательном порядке и предоставляют уполномоченным органам других государств Сторон справочную информацию относительно величины данного показателя.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экономического развития оценивается государствами Сторонами на основании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валовой внутренний продукт (ВВП) на душу населения (долларов США, по среднегодовому курсу);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валового накопления основного капитала в ВВП (%);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безработицы, рассчитанный по количеству безработных, зарегистрированных в органах службы занятости, или рассчитанный по методологии Международной организации труда (% от экономически активного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отношение совокупных активов банковского сектора к ВВП (%);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профицит (дефицит "-") государственного бюджета (в % ВВП);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долг, в том числе внутренний и внешний долг (в долларах США и в % ВВП).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экономического развития государств Сторон оценивается на основании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физического объема ВВП (% к предыдущему году и к базовому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темп роста инвестиций в основной капитал (% к предыдущему году, в сопоставимых ценах);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реальных располагаемых доходов населения (%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потребительских цен (%, среднегодовой и декабрь к декабрю предыдущего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цен производителей (%, среднегодовой и декабрь к декабрю предыдущего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индекс реального эффективного обменного курса национальной валюты к иностранным валютам (% за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счета текущих операций (в долларах США).</w:t>
      </w:r>
    </w:p>
    <w:bookmarkEnd w:id="14"/>
    <w:bookmarkStart w:name="z4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экономической интеграции государств Сторон оценивается на основании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каждого из государств Сторон в общем экспорте страны (в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каждого из государств Сторон в общем импорте страны (в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торговый баланс страны с каждым из государств Сторон (в долларах США);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национальных инвестиций, направленных в экономику каждого из государств Сторон, в том числе, прямых инвестиций (в долларах США);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инвестиций, поступивших в национальную экономику из каждого государства Сторон, в том числе, прямых инвестиций (в долларах США).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Сближение экономических показателей государств Сторон осуществляется в несколько этапов. На первом этапе Сторонами определяются критерии сближения экономического развития государств Сторон, характеризующие динамику экономического роста, стабильность цен, устойчивость государственных финансов и финансовых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Сторонами устанавливаются следующие количественные значения макроэкономических показателей, характеризующих критерии сближения: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реального ВВП не менее 5 %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годовой дефицит государственного бюджета не превышает 3 % ВВП;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внешний и внутренний долг не превышает 60 % ВВП;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инфляции (индекс потребительских цен) не превышает более чем на 5 процентных пунктов средний показатель для двух государств Сторон с наименьшим ростом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средневзвешенная ставка по долгосрочным кредитам экономике не превышает более чем на 3 процентных пункта средний годовой показатель для двух государств Сторон с наименьшим ростом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значений этих показателей носит для Сторон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межстрановой сопоставимости динамичности экономик Стороны согласуют методику формирования установленных в качестве критериев сближения макроэкономических показателей.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последующих этапах согласованные значения макроэкономических показателей, характеризующих критерии сближения, могут стать обязательными для выполнения государствами Сторон в случае принятия соответствующего международного акта.</w:t>
      </w:r>
    </w:p>
    <w:bookmarkEnd w:id="20"/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Согласованные макроэкономические показатели, а также их значения, характеризующие критерии сближения, могут корректироваться по предложению Сторон с учетом влияния внешних и внутренних факторов.</w:t>
      </w:r>
    </w:p>
    <w:bookmarkEnd w:id="22"/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деятельности государств Сторон по достижению критериев сближения макроэкономических показателей, установленных в статье 8 настоящего Соглашения, Стороны договорились разработать план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контроля за достижением установленных значений критериев сближения определен в Соглашении о контроле за реализацией мер по сближению макроэкономических показателей государств-участников Соглашения о формировании ЕЭП.</w:t>
      </w:r>
    </w:p>
    <w:bookmarkEnd w:id="24"/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положений других международных договоров с третьими странами, участниками которых являются государства Сторон.</w:t>
      </w:r>
    </w:p>
    <w:bookmarkEnd w:id="26"/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государство, разделяющее цели и принципы Соглашения о формировании Единого экономического пространства от 19 сентября 2003 года, может стать участником настоящего Соглашения. Условия присоединения к настоящему Соглашению определяются в соглашении, заключаемом между Сторонами и присоединяющимся государством.</w:t>
      </w:r>
    </w:p>
    <w:bookmarkEnd w:id="28"/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протоколами, являющимися его неотъемлемыми частями.</w:t>
      </w:r>
    </w:p>
    <w:bookmarkEnd w:id="30"/>
    <w:bookmarkStart w:name="z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 относительно толкования и/или применения положений настоящего Соглашения разрешаются путем проведения консультаций и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согласия любая из Сторон может передать спор на разрешение в орган по разрешению споров в рамках ЕЭП.</w:t>
      </w:r>
    </w:p>
    <w:bookmarkEnd w:id="32"/>
    <w:bookmarkStart w:name="z7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после проведения необходимых внутригосударственных процедур, в порядке, предусмотренном Протоколом о порядке вступления в силу международных договоров по формированию Единого экономического пространства, подписанным в городе "__" ____________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Любая Сторона может прекратить свое участие в настоящем Соглашении, направив соответствующее письменное уведомление Депозитарию. Действие настоящего Соглашения для такой Стороны прекращается по истечении 12 месяцев с даты получения Депозитарием письменного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выхода одной из Сторон из настоящего Соглашения, оно продолжает применяться до полного урегулирования этой Стороной финансовых и иных обязательств, возникших в период действия настоящего Соглашения для данной Стороны, если Стороны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"__" __________ 200 _ года в одном подлинном экземпляре на русском языке. Подлинный экземпляр хранится у Депозитария. Депозитарием международно-правовых документов по формированию Единого экономического пространства является Республика Казахстан до момента создания и передачи полномочий Комиссии Единого экономического пространства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формировании Единого экономического пространства от 19 сентября 2003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из Сторон его заверенную копию.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Беларусь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Российской Федерации                       Украины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