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e6b0" w14:textId="2a4e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Совета директоров акционерного общества "Казахстанский холдинг по управлению государственными активами "Самрук"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2006 года N 257. Утратило силу постановлением Правительства Республики Казахстан от 12 ноября 2008 года N 1048.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Правительства РК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февраля 2006 года N 117 "О мерах по реализации Указа Президента Республики Казахстан от 28 января 2006 года N 50"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экономики и бюджетного планирования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Совета директоров акционерного общества "Казахстанский холдинг по управлению государственными активами "Самрук" (далее - АО "Холдинг "Самрук") в составе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внести предложение по второй кандидатуре на должность независимого директора АО "Холдинг "Самрук".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2006 года N 257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с изменениями, внесенными постановлениями Правительства РК от 30.06.2006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603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1013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06.12.2006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1178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27.03.2007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233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829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298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Состав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акционерного общества "Казахстанский холдинг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 управлению государственными активами "Самрук"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Ричард Эванс              - независимый директор, председатель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Жамишев                   - 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Бидахметович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                   - 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Бозумбаев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Алдабергенович        общества "Казахстанский холдинг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управлению государственными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"Самрук" (по согласованию)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                    - независимый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"Казахстанский холдинг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управлению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активами "Самрук"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