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e1364" w14:textId="82e1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2006 года N 258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Управлению делами Президента Республики Казахстан из резерва Правительства Республики Казахстан, предусмотренного в республиканском бюджете на 2006 год на неотложные затраты, 1500000000 (один миллиард пятьсот миллионов) тенге для завершения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строительства здания Дома Министерств.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осуществить контроль за целевым использованием выделенных средств.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