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cf1ba" w14:textId="79cf1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Плане мероприятий Правительства Республики Казахстан по борьбе, предотвращению и профилактике преступлений, связанных с торговлей людьми, на 2006-2008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10 апреля 2006 года
N 261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   В целях обеспечения и координации работы по борьбе, предотвращению и профилактике преступлений, связанных с торговлей людьми,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План мероприятий Правительства Республики Казахстан по борьбе, предотвращению и профилактике преступлений, связанных с торговлей людьми, на 2006-2008 годы (далее - План). 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Акимам областей, городов Астаны и Алматы в месячный срок разработать и утвердить региональные планы по борьбе, предотвращению и профилактике преступлений, связанных с торговлей людьми, на 2006-2008 годы. 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 </w:t>
      </w:r>
      <w:r>
        <w:rPr>
          <w:rFonts w:ascii="Times New Roman"/>
          <w:b w:val="false"/>
          <w:i w:val="false"/>
          <w:color w:val="000000"/>
          <w:sz w:val="28"/>
        </w:rPr>
        <w:t xml:space="preserve">Центральным исполнительным </w:t>
      </w:r>
      <w:r>
        <w:rPr>
          <w:rFonts w:ascii="Times New Roman"/>
          <w:b w:val="false"/>
          <w:i w:val="false"/>
          <w:color w:val="000000"/>
          <w:sz w:val="28"/>
        </w:rPr>
        <w:t xml:space="preserve"> и  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государственным органам </w:t>
      </w:r>
      <w:r>
        <w:rPr>
          <w:rFonts w:ascii="Times New Roman"/>
          <w:b w:val="false"/>
          <w:i w:val="false"/>
          <w:color w:val="000000"/>
          <w:sz w:val="28"/>
        </w:rPr>
        <w:t xml:space="preserve">, непосредственно подчиненным и подотчетным Президенту Республики Казахстан (по согласованию), акимам областей, городов Астаны и Алматы обеспечить реализацию мероприятий, предусмотренных Планом, и представлять в Министерство юстиции Республики Казахстан ежегодно, не позднее 20 июля и 20 января, информацию о выполнении мероприятий Плана. 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Министерству юстиции Республики Казахстан представлять в Правительство Республики Казахстан ежегодно, не позднее 30 июля и 30 января, сводную, информацию о выполнении мероприятий, предусмотренных Планом. 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Настоящее постановление вводится в действие со дня подписания.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Утвержден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от 10 апреля 2006 года N 261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 Сноска. План с изменениями, внесенными постановлением Правительства РК от 20.06.2008  </w:t>
      </w:r>
      <w:r>
        <w:rPr>
          <w:rFonts w:ascii="Times New Roman"/>
          <w:b w:val="false"/>
          <w:i w:val="false"/>
          <w:color w:val="ff0000"/>
          <w:sz w:val="28"/>
        </w:rPr>
        <w:t xml:space="preserve">N 597 </w:t>
      </w:r>
      <w:r>
        <w:rPr>
          <w:rFonts w:ascii="Times New Roman"/>
          <w:b w:val="false"/>
          <w:i w:val="false"/>
          <w:color w:val="ff0000"/>
          <w:sz w:val="28"/>
        </w:rPr>
        <w:t xml:space="preserve">  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 План мероприятий Правительства Республики Казахстан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борьбе, предотвращению и профилактике преступлений,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связанных с торговлей людьми, на 2006-2008 годы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2693"/>
        <w:gridCol w:w="1933"/>
        <w:gridCol w:w="2693"/>
        <w:gridCol w:w="2133"/>
        <w:gridCol w:w="2133"/>
      </w:tblGrid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завер-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шения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исполнение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исполнения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Источник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рования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ное освеще- ние через СМИ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 по борьбе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торговлей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людьми, про- ведение информацион-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кампаний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Информа- ция в Прави- 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МЮ 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МКИ, МВД,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МИД, КНБ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сованию),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МТСЗН, МОН,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НКДЖСДП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нию), ГП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нию), 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Алматы.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ежегодно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"Прове-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политики"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тратор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МКИ </w:t>
            </w:r>
          </w:p>
        </w:tc>
      </w:tr>
      <w:tr>
        <w:trPr>
          <w:trHeight w:val="6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Введение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вопросов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борьбе, пре-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дотвращению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профилактике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преступлений,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связанных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торговлей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людьми,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дисциплины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"Основы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права"»в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высших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заведениях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средних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вательных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заведениях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норматив- но-право- вого акта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МВД, МЮ,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MOM по  сог-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ласованию),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ОБСЕ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согласованию)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года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025 "Методо-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логическое обеспе-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качества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вательных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стратор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методических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рекомендаций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условиям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выезда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граждан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работу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границу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линии частных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занятости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дические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рекомен-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дации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"теле-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доверия",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"горячих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линий"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вопросам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борьбы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торговлей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людьми,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заинтере-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НПО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МТСЗН 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МИД, ОБСЕ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согласо-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ванию), MOM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согласо-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ванию)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года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рование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требуется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методической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помощи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вопросам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вращения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профилактики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преступлений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торговле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людьми,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связанных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субъектов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туристской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деятельности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дические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рекомен-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дации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"теле-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доверия",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"горячих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линий"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вопросам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борьбы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торговлей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людьми,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заинтере-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НПО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МИД, ОБСЕ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согласо-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ванию), MOM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согласо-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ванию)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года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рование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требуется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предложений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совершен-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законода-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вопросам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усыновления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иностранцами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являющихся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гражданами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жение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ГП (по 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сованию),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МИД, 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гг. Астаны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года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рование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требуется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Внесение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предложения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созданию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г. Алматы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временного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проживания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жертв торговли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людьми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(в порядке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эксперимента)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жение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НКДЖСДП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нию), МВД,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Алматы, МЮ,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МКИ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года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рование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требуется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помощи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гражданам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незаконно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ввезенным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иностранные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государства,  а также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пострадавшим  от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преступлений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оказавшимся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форс-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мажорных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обстоятель-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ствах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МИД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июля и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ежегодно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"Оказание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помощи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гражданам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незаконно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ввезенным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иност-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ставшим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жертвами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торговли,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также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давшим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рубежом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преступ-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шимся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мажорных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обстояте-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льствах",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тратор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МИД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Профессио-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нальная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работников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правоохрани-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тельных орга-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 по воп-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росам методов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выявления,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пресечения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преступлений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торговле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людьми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Обучающие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семинары,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тренинги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МВД, ГП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нию), КНБ (по согласо-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ванию),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АБЭКП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ванию),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Комитет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таможенного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контроля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МФ, ОБСЕ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согласо-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ванию), MOM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согласо-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ванию),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Ежегодно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  011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"Повышение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квалифи-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кации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перепод-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готовка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кадров"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тратор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МВД </w:t>
            </w:r>
          </w:p>
        </w:tc>
      </w:tr>
      <w:tr>
        <w:trPr>
          <w:trHeight w:val="3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международных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договоров со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странами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вывоза, ввоза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транзита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жертв торговли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людьми о: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правовой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помощи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уголовным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делам и выдаче лиц;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сотрудни-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честве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трудовой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миграции;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сотрудни-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честве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борьбе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преступностью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1) ГП (созыв)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согласо-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ванию),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заинтере-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венные органы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2)МТСЗН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заинтере-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венные органы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3)МВД 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заинтере-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венные органы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июля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ежегодно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рование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требуется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Осуществление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проверок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трудоустрой-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предлагающих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оформлению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выезда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рубеж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постоянное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жительства,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модельных,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туристиче-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брачных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ГП (созыв)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согласо-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ванию), МВД,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КНБ (по сог-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ласованию),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АБЭКП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ванию)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июля и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ежегодно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рование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требуется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анализа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прогнозиро-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вание мигра-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процессов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целях предот-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вращения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нелегальной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трудовой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миграции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жение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МТСЗН 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МВД ГП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нию), КНБ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согласо-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ванию)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июля и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ежегодно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рование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требуется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уголовно-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уголовным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делам и  пре-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ступлениям,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связанным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торговлей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людьми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(ст. ст. 113,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125, 128,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133, 270,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271 УК РК),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результатов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расследования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ГП (созыв)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согласо-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ванию), МВД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КНБ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согласованию)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июля и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ежегодно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рование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требуется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Проработка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вопроса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создания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базе Комитета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правовой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статистике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специальным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учетам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Генеральной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прокуратуры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специализи-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рованного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банка данных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преступле-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ниях, связан-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с тор-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говлей людьми,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лицах,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совершивших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 (созыв)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согласо-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ванию), МВД,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КНБ (по сог-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ласованию),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АБЭКП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согласованию)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июля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ежегодно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рование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требуется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14.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предложения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условиям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внедрения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механизма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перенаправ-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ления жертв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торговли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людьми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национальном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уровне,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ОБСЕ/БДИПЧ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жение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Национальный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правам чело-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века (созыв)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согласо-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ванию), МВД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МТСЗН, ГП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согласо-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ванию), КНБ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согласо-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ванию), АБЭКП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согласо-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ванию), МИД,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МЗ, МЮ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года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рование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требуется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Ввести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практику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обращение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Верховный Суд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рассмот-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рения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пленарном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заседании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вопросов,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возникающих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 расследо-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вании уголов-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дел,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связанных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торговлей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людьми,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обобщения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судебной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практики, 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также дачи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ним соот-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ветствующих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разъяснений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Обращениев Верхов-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Суд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РК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МВД, КНБ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нию), ГП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нию), АБЭКП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согласо-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ванию)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рование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требуется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16.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содействия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НПО, осущест-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вляющим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борьбы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торговлей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людьми,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рамках госу-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заказа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ционная,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консуль-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тативная, методи-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зационно-техни-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проекты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МКИ, МЮ,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МИД, МВД,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МОН, МТСЗН,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ГП (по 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сованию),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НКДЖСДП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нию), 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постоянно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бюджеты в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рамках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заказа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Примечание: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расшифровка аббревиатур: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МКИ - Министерство культуры и  информации; МВД - Министерство внутренних дел; МИД - Министерство иностранных дел; МИТ - Министерство индустрии и торговли; МТСЗН - Министерство труда и социальной защиты населения; МЮ - Министерство юстиции; МОН - Министерство образование и науки; МЗ-Министерство здравоохранения; МФ - Министерство финансов; НКДЖСДП - Национальная Комиссия по делам женщин и семейно-демографической политике при Президенте Республики Казахстан; КНБ - Комитет национальной безопасности; АБЭКП - Агентство Республики Казахстан по борьбе с экономической и коррупционной преступностью  (финансовая полиция; СМИ - средства массовой информации; НПО - неправительственные организации; ОБСЕ - Организация по безопасности и сотрудничеству в Европе; МОМ - Международная организация по миграции; БДИПЧ - Бюро по демократическим институтам и правам человека.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