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3ff2" w14:textId="fe23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подлежащих выставлению на конкурс на получение права недропользования в 2006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2006 года N 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27 января 1996 года "О недрах и недропользовании"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 прилагаемый перечень участков недр, подлежащих выставлению на конкурс на получение права недропользования в 2006 году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углеводородному сырью;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твердым полезным ископаемым;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подземным водам и лечебным грязям.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2006 года N 269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перечень внесены изменения постановлением Правительства РК от 7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Перечень участков недр, подлежащих выставлению на конкурс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получение права недропользования в 2006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31"/>
        <w:gridCol w:w="1573"/>
        <w:gridCol w:w="2373"/>
        <w:gridCol w:w="1893"/>
        <w:gridCol w:w="2873"/>
        <w:gridCol w:w="2093"/>
      </w:tblGrid>
      <w:tr>
        <w:trPr>
          <w:trHeight w:val="615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паемого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(площадь,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пользованию
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   в.д.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Углеводородное сырье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XVIII-21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XIX-21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 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 
</w:t>
            </w:r>
          </w:p>
        </w:tc>
      </w:tr>
      <w:tr>
        <w:trPr>
          <w:trHeight w:val="26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Майлысай.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XVIII-17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-F, 18-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D,E, XIX-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17-C,F,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18-A,B,D,E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39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 газ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Кенжалы.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XIX-20-A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(частич-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но), 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ХХ-20-А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 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3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Онгар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15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18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Тажигали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19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71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8 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Чиликская,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XІV-15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(чacтично),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XV-15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(ч),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XVI-16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Примечание.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точки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точки 2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точки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точки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Россией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26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ХХ-8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ХХI-8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 9 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Аукетайшагыл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Болганмолла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70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мирская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V-35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 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VI-35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 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найская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 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21  64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 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 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 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точки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точки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Россией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 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36-C, F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4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 XXX-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38-D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 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22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 XXXI-38-А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D,Е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903,4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 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 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5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XXXI-39-C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21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XXXI-36-А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 В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D, E, F,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Кызыладыр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12-F 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Акмечеть,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17-В 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 F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18-А 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D, Е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 F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19-D 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 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17-С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18-А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19-А (час-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тично),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XLI-13-А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(частич-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но), 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XXXVII-17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Айыршагыл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XXIX-15-Е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(частич-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но), 16-D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(частич-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но); ХХХ-15-В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(частич-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но), 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(частич-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но), 16-А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(частич-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но), 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(частич-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но), 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(частич-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ХХХI-15-С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(частично),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(частич-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но), 1117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 Запад-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54,267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Сазтобе-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321,305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Толкын: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кельды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 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Беке,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Твердые полезные ископаемые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Рудопроя-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ское, 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24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ский, 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 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 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48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N 1,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 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3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Кундузды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3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ское, 1,41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19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 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19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Шуак, 3,1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добыча
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7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Майбулак-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244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13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Бактайское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14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рудопрояв-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Кенжарык,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9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 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 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 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ский, 775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 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 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9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 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9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3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21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Лиманное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01  58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 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 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 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Лиманное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24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(терриконы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1-3)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 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Арыс, 828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 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3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Коктасжал,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 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 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43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Кызылшокы-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рудное поле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Кызылшокы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 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- 22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Кызылшокы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 кв. км.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Жекедуан,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Бощекуль,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6,53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Бощекуль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координатами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 4,5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Туюк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и 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ГОКа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Новолени-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ногорское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Узынжал,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79,13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рагайлы,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рыобинское,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Бел-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 II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 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 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 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 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Адаевское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 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 кв. км.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ганец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Рудное поле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Моинкум-1,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 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 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ганец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пес, 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ганец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Акунгур,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 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 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 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Хромиты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Гео-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XII, 2,53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Коунрад,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01'' 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 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россыпи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Заячье,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россыпь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товочное,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88, 0,12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90, 0,132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93, 0,067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96, 0,096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98, 0,132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99, 0,58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105, 0,06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106, 0,08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 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Корунд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Семизбугу,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Корунд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шенькарин-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ское, 2,67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 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3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Жадеит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Итмурынды,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  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Бессаз,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 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 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Подземные воды и лечебные грязи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Кайнарлы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Жыланское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 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Текели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 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ченск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 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2/83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 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гашское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 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Жанарское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 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"Казцинк"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 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 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 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водский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 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Жаксы-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 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 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скважины N 1.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 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03029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08' 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106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362-Д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 N 1-4,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17  69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481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 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 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тс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скважины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добыча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17-а,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19-a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N№17-а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 cкв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19-a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 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