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111a" w14:textId="1b51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по государственному балансу запасов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2006 года N 275. Утратило силу постановлением Правительства Республики Казахстан от 22 декабря 2010 года N 1395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N 1395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представления информации по государственному балансу запасов полезных ископаемых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геологии и недропользования Министерства энергетики и минеральных ресурсов Республики Казахстан ежегодно до 1 октября текущего года представлять информацию по государственному балансу запасов полезных ископаемых по состоянию на 1 января года, следующего за отчетным: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Казахстан, Агентству Республики Казахстан по статистике и Министерству экономики и бюджетного планирования Республики Казахстан - по всем видам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индустрии и торговли Республики Казахстан - по твердым полезным ископаемым, уполномоченному органу в области использования и охраны водного фонда - по подземным 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государственному балансу запасов полезных ископаемых представляется по форме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17 июля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октября 1993 года N 999 "О представлении информации по запасам полезных ископаемых".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604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дополнено постановлением Правительства РК от 17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Форма предоставления информации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балансу запасов полезных ископаемых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873"/>
        <w:gridCol w:w="1553"/>
        <w:gridCol w:w="1273"/>
        <w:gridCol w:w="1393"/>
        <w:gridCol w:w="1713"/>
        <w:gridCol w:w="17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урост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