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e78a" w14:textId="5d6e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декабря 2005 года N 1257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2006 года N 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2005 года N 1257 "О целевых текущих трансфертах из республиканского бюджета 2006 года областным бюджетам, бюджетам городов Астаны и Алматы на здравоохранение" (САПП Республики Казахстан, 2005 г., N 48, ст. 622)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сумм целевых текущих трансфертов областным бюджетам, бюджетам городов Астаны и Алматы на материально-техническое оснащение медицинских организаций здравоохранения на местном уровне, включая оснащение современными аппаратами лучевой терапии и рентгенодиагностическим оборудованием онкологических организаций, утвержденное указанным постановлением, изложить в новой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2006 года N 280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2005 года N 1257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Распределение сумм целевых текущих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областным бюджетам, бюджетам городов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на материально-техническое оснащение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организаций здравоохранения на местном уровне,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оснащение современными аппаратами лучевой терапии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рентгенодиагностическим оборудованием онкологических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организаций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1733"/>
        <w:gridCol w:w="2073"/>
        <w:gridCol w:w="1793"/>
        <w:gridCol w:w="1893"/>
        <w:gridCol w:w="1893"/>
      </w:tblGrid>
      <w:tr>
        <w:trPr>
          <w:trHeight w:val="30" w:hRule="atLeast"/>
        </w:trPr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женских консультаций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(кабинетов), станций (отделений)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и неотложной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помощи, сельских (семейных) врачебных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амбулаторий и поликлиник в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медицинским оборудованием,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изделиями медицинского назначения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неты)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665167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310304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548397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222865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890897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425229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449001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174974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985143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362540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711262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325762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608919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243983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1051866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371595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285795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1010570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357250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305580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653320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205459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337525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592538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235099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853618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328465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1079683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427244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673136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25350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581932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17450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11692974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4294000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844900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3116100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2033"/>
        <w:gridCol w:w="3813"/>
        <w:gridCol w:w="3333"/>
      </w:tblGrid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службы скорой и неотложной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помощи, сельских (семейных)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врачебных амбулаторий и поликлиник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местности санитарным автотранспортом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неотложной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50750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30550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танская 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488200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2393"/>
        <w:gridCol w:w="2233"/>
        <w:gridCol w:w="2473"/>
        <w:gridCol w:w="2573"/>
      </w:tblGrid>
      <w:tr>
        <w:trPr>
          <w:trHeight w:val="30" w:hRule="atLeast"/>
        </w:trPr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регионов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Доведение уровня оснащенности детских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родовспомогательных организаций до минимального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 оснащения медицинским оборудованием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изделиями медицинского назначения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центры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ЦРБ, РБ,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ГБ, ОБ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144243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48096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51331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159992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47411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85060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168658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63806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35790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69062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159417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50041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48140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61236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190203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72171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114132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175010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77640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92170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122066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48191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73875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197421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103920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181520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90020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194861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47895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96659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50307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91221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24685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65236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145159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46811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81445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16903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108953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79538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277859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74890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86589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116380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267234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118052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149182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276157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123295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152862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2859974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1010200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1297775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551999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893"/>
        <w:gridCol w:w="2053"/>
        <w:gridCol w:w="2553"/>
        <w:gridCol w:w="2653"/>
      </w:tblGrid>
      <w:tr>
        <w:trPr>
          <w:trHeight w:val="30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регионов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районных, городских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больниц 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и изделиями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назначения 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аппаратура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маммографы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32240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47710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258200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58540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151870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229300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51880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43470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134280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61080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90440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90480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89650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205050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2242800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1038040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1204760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1808000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