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5ec0" w14:textId="d9d5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июня 2003 года N 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2006 года N 282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2003 года N 565 "Об утверждении Программы перехода на единый номер физического (юридического) лица (идентификационный номер (бизнес-идентификационный номер) в целях создания Национальных реестров Республики Казахстан" (САПП Республики Казахстан, 2003 г., N 26, ст. 247)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заголовке, преамбуле и пункте 1 слова "Национальных реестров" заменить словами "Национальных реестров идентификационных номеров";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пунктах 2 и 3 слова "Агентству Республики Казахстан по информатизации и связи" заменить словами "Министерству юстиции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Контроль за исполнением настоящего постановления возложить на Заместителя Премьер-Министра Республики Казахстан Масимова К.К.";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Программе перехода на единый номер физического (юридического) лица (идентификационный номер (бизнес-идентификационный номер) в целях создания Национальных реестров Республики Казахстан,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 слова "Национальных реестров", "Национальных реестрах" заменить соответственно словами "Национальных реестров идентификационных номеров", "Национальных реестрах идентификационных номеров";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раздела 2 "Введение" слова "и деятельности по основным направлениям обеспечения информационной безопасности"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и пятом раздела 3 "Анализ современного состояния проблемы" слова "Министерством внутренних дел" заменить словами "Министерством 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 "Основные направления и механизмы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подраздела 2 слова "Министерством внутренних дел", "Министерства внутренних дел" заменить соответственно словами "Министерством юстиции", "Министерства 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подраздела 7 изложить в следующей редакции: "В частности, требуется проведение работы по обеспечению нормативной базы, включающей в себя как разработку и принятие Законов "О Национальных реестрах идентификационных номеров", "О внесении изменений и дополнений в некоторые законодательные акты Республики Казахстан по вопросам Национальных реестров идентификационных номеров", так и подготовку и принятие постановлений Правительства Республики Казахстан по реализации данных законопроектов и приведение ведомственных актов в соответствие с принятыми законопроектами.";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"Мероприятие" слова "1) "О Национальных реестрах"; 2) "О введении в действие Закона Республики Казахстан "О Национальных реестрах"; 3) "О внесении изменений и дополнений в некоторые законодательные акты в связи с введением Закона Республики Казахстан "О Национальных реестрах" заменить словами "1) "О Национальных реестрах идентификационных номеров" 2) "О внесении изменений и дополнений в некоторые законодательные акты Республики Казахстан по вопросам Национальных реестров идентификационных номеров";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"Ответственный за исполнение (реализацию)" слова "Агентство по информатизации и связи, Министерство финансов, Министерство юстиции" заменить словами "Министерство юстиции, Министерство финансов, Агентство по информатизации и 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"Агентство по миграции и демографии,"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"Агентство таможенного контроля" заменить словами "Комитет таможенного контроля Министерства финансов";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"Срок исполнения (реализации)" слова "до 1 сентября 2004 года" заменить словами "до 1 августа 2006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"Мероприятие" слова "О Национальных реестрах", "О введении в действие Закона Республики Казахстан "О Национальных реестрах", "О внесении изменений и дополнений в некоторые законодательные акты в связи с введением Закона Республики Казахстан "О Национальных реестрах" заменить словами "О Национальных реестрах идентификационных номеров", "О внесении изменений и дополнений в некоторые законодательные акты Республики Казахстан по вопросам Национальных реестров идентификационных номеров";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"Ответственный за исполнение (реализацию)" слова "Агентство по информатизации и связи, Министерство финансов, Министерство юстиции" заменить словами "Министерство юстиции, Министерство финансов, Агентство по информатизации и 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"Агентство по миграции и демографии,"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"Агентство таможенного контроля" заменить словами "Комитет таможенного контроля Министерства финансов";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"Мероприятие" слова "О Национальных реестрах" и Законом Республики Казахстан "О введении в действие Закона Республики Казахстан "О национальных реестрах" заменить словами "О Национальных реестрах идентификационных номеров" и Законом Республики Казахстан "О внесении изменений и дополнений в некоторые законодательные акты Республики Казахстан по вопросам Национальных реестров идентификационных номеров";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"Ответственный за исполнение (реализацию)" слова "Агентство по информатизации и связи, Министерство финансов, Министерство юстиции" заменить словами "Министерство юстиции, Министерство финансов, Агентство по информатизации и 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"Агентство по миграции и демографии,"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"Агентство таможенного контроля" заменить словами "Комитет таможенного контроля Министерства финансов";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"Мероприятие" слова "Национальных реестров" заменить словами "Национальных реестров идентификационных номеров";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"Ответственный за исполнение (реализацию)" слова "Агентство по информатизации и связи" заменить словами "Министерство 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"Министерство информации" заменить словами "Министерство культуры и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"Срок исполнения (реализации)" слова "2005 год" заменить словами "Со дня введения в действие Закона Республики Казахстан "О Национальных реестрах идентификационных номеров";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"Срок исполнения (реализации)", слова "С даты согласно Закону "О введении в действие Закона Республики Казахстан "О Национальных реестрах" заменить словами "В сроки, указанные в Законе Республики Казахстан "О Национальных реестрах идентификационных номеров";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"Ответственный за исполнение (реализацию)" слова "Агентство по информатизации и связи, Министерство транспорта и коммуникаций, Министерство юстиции" заменить словами "Министерство юстиции, Министерство транспорта и коммуникаций, Агентство по информатизации и 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"Агентство по миграции и демографии,"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"Агентство таможенного контроля" заменить словами "Комитет таможенного контроля Министерства финансов";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"Срок исполнения (реализации)" слова "до 1 января 2007 года" заменить словами "в соответствии с Законом Республики Казахстан "О Национальных реестрах идентификационных номеров".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