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8fb4" w14:textId="4d18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оперативных действий по борьбе с птичьим гриппом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2006 года N 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складывающуюся сложную эпизоотическую ситуацию в мире по птичьему гриппу, и в целях принятия своевременных мер по недопущению его возникновения и распространения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оперативных действий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птичьим гриппом в Республике Казахстан (далее - План оперативных действий).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мероприятий, указываемых в Плане оперативных действий, возложить на Руководителя Канцелярии Премьер- Министра Республики Казахстан Тлеубердина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2006 года N 288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оперативных действий по борьбе с птичьим гриппом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Республике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913"/>
        <w:gridCol w:w="1653"/>
        <w:gridCol w:w="2733"/>
        <w:gridCol w:w="24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шения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Ответствен-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ные 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организацию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исполнение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таможенного,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противоэпидемического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за пассажирами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грузами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заноса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вируса птичьего гриппа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территорию страны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государств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их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 видами транспорта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Прави- 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МЗ, МТК,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выдерживания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хозяйствующие субъекты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 в профилактическом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карантине в течение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(тридцати дней);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пропаганды 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разъяснительной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  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борьбы с птичьим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гриппом,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опубликование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в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подворных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обходов и установления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наблюдения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населением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контактными лицами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Прави- 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(свод), МВД,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в  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бесед с учащимися по вопросам профилактики и борьбы с птичьим гриппом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Прави- 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МОИ (свод), МЗ, местные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февраль сентябрь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семинаров-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заинтересованных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борьбы с птичьим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гриппом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Прави- 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МКИ, МВД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к 10 июля и 10 января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недопущению охоты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перелетных птиц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Прави- 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дикой фауны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путях миграции 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массового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скопления и гнездовья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птиц, а также учет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за водоемами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лиц с высокой температурой в аэропортах международ- ного значения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(свод), МТК, местные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вывозом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птицы, продуктов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сырья птицеводства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эпизоотических очагов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санитарно-противоэпиде-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мических правил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изготовлении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из птицевод- ческой продукции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 -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 - Министерство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- Министерство здравоохранения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