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872a" w14:textId="6768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9 декабря 2005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2006 года
N 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"1476105147" заменить цифрами "1497333428";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"1310750068" заменить цифрами "1331978349";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"1496649824" заменить цифрами "1517878557";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"20544677" заменить цифрами "20545129";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"76641401" заменить цифрами "76640949";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"14559153" заменить цифрами "14559605";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"Доходы":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"1476105147" заменить цифрами "1497333428";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"1310750068" заменить цифрами "1331978349";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"Подоходный налог" цифры "611780777" заменить цифрами "612100659";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"Корпоративный подоходный налог" цифры "611780777" заменить цифрами "612100659";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06 "Корпоративный подоходный налог с юридических лиц-резидентов, удерживаемый у источника выплаты организациями сырьевого сектора по перечню, устанавливаемому Правительством Республики Казахстан" цифры "3933986" заменить цифрами "3937486";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07 "Корпоративный подоходный налог с юридических лиц-нерезидентов, удерживаемый у источника выплаты организациями сырьевого сектора по перечню, устанавливаемому Правительством Республики Казахстан" цифры "11057042" заменить цифрами "11373424";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 цифры "604166533" заменить цифрами "625074932";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3 "Поступления за использование природных и других ресурсов" цифры "220518365" заменить цифрами "241426764";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26 "Роялти от организаций сырьевого сектора (юридических лиц по перечню, устанавливаемому Правительством Республики Казахстан)" цифры "14315646" заменить цифрами "35224045";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"1496649824" заменить цифрами "1517878557";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"Официальные трансферты" цифры "184206034" заменить цифрами "205434767";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01 "Официальные трансферты" цифры "184206034" заменить цифрами "205434767";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 цифры "184206034" заменить цифрами "205434767";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066 "Официальные трансферты, передаваемые из республиканского бюджета в Национальный фонд" цифры "31056444" заменить цифрами "52285177";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"Официальные трансферты за счет сверхплановых налоговых поступлений от организаций сырьевого сектора" цифры "7880068" заменить цифрами "29108349";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"Официальные трансферты за счет сверхплановых поступлений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 цифры "12559153" заменить цифрами "12559605";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III "Операционное сальдо" цифры "20544677" заменить цифрами "20545129";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 "Сальдо по операциям с финансовыми активами":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"76641401" заменить цифрами "76640949":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финансовых активов государства" цифры "14559153" заменить цифрами "14559605";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6 "Поступления от продажи финансовых активов государства" цифры "14559153" заменить цифрами "14559605";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"Поступления от продажи финансовых активов государства" цифры "14559153" заменить цифрами "14559605";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"Поступления от продажи финансовых активов внутри страны" цифры "14559153" заменить цифрами "14559605";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03 "Поступления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 цифры "12559153" заменить цифрами "12559605".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