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30b6" w14:textId="a243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закупах,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2006 года
N 296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 пункта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16 мая 2002 года "О государственных закупках"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товарищество с ограниченной ответственностью "МакГуайерВудс Казахстан" поставщиком юридических услуг по защите интересов Республики Казахстан в государственных и судебных органах Турецкой Республики по спору с гражданином Турции Хаджи Тургут Сера Тирали, закупка которых имеет важное стратегическое значение.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юстиции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договора о государственных закупках юридических услуг с юридическим лицом, указанным в пункте 1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принципа оптимального и эффективного расходования средств, используемых в соответствии с настоящим постановлением, а также выполнение пунктов 3, 4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государственных закупках";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мер, вытекающих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