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b23f" w14:textId="d6bb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2006 года N 302.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АО "Международный аэропорт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Бектуров Азат Габбасович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Алпамысов Абай Абдисаметович - директор Департамента политики управления государственными активами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Шарипов Талгат Каиркенович - директор Департамента финансового регулирования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Кипшакбаев Абдель Исаевич - президент акционерного общества "Международный аэропорт Астана".".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