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8cb3" w14:textId="71b8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Закон Республики Казахстан "Об обязательном страховании в растениеводстве"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2006 года
N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в Закон Республики Казахстан "Об обязательном страховании в растениеводстве".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"Об обязательном страховании в растениеводстве"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марта 2004 г. "Об обязательном страховании в растениеводстве" (Ведомости Парламента Республики Казахстан, 2004 г., N 5, ст. 26; 2006 г., N 1, ст. 5;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2006 г. "О внесении изменений и дополнений в некоторые законодательные акты Республики Казахстан по вопросам предпринимательства", опубликованный в газетах "Егемен Казахстан" 15 февраля 2006 г. и "Казахстанская правда" 14 февраля 2006 г.)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Агенту открывается текущий счет в Национальном Банке Республики Казахстан (далее - Национальный Банк Казахстана) для осуществления управления средствами, передаваемыми уполномоченным государственным органом в области растениеводства на основе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 свободные средства с текущего счета в Национальном Банке Казахстана могут размещаться на депозитах в Национальном Банке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Доходная часть текущего счета в Национальном Банке Казахстана формируется за счет бюджетных средств, передаваемых уполномоченным государственным органом в области растениеводства на основе договора, и доходов от размещения временно свободных средств на депозитах.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Расходная часть текущего счета в Национальном Банке Казахстана включает в себя суммы размещения на депозитах, расходы на возмещение части страховой выплаты страховщикам и оплату услуг агента.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Остатки средств на текущем счете в Национальном Банке Казахстана, числящиеся на конец финансового года, не подлежат возврату уполномоченному государственному органу в области растениеводства и соответственно в бюджет.";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"со специального" заменить словами "с текущего";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"из бюджетных средств"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