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70c7" w14:textId="7487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"Казахское лесоустроительное предприятие" Комитета лесного и охотничьего хозяйства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2006 года N 304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"Казахское лесоустроительное предприятие" Комитета лесного и охотничьего хозяйства Министерства сельского хозяйства Республики Казахстан (далее - предприятие) путем присоединения к нему государственного предприятия "Государственное картографическое предприятие" Министерства сельского хозяйства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 предметом деятельности предприятия определить осуществление производственно-хозяйственной деятельности в области охраны природы по проведению лесоустроительных и охотоустроительных работ, производство топографо-геодезических и картографических работ.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сельского хозяйства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внесение соответствующих изменений и дополнений в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