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2353" w14:textId="b452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Совета Министров Казахской
ССР и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2006 года 
N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Совета Министров Казахской ССР и Правительства Республики Казахстан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2006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307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Совета Министров Казахской ССР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Правительства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Совета Министров Казахской ССР от 24 октября 1989 года N 331 "О преобразовании постоянной чрезвычайной комиссии при Совете Министров Казахской ССР по ликвидации последствий аварий, катастроф и стихийных бедствий в Комиссию Совета Министров Казахской ССР по чрезвычайным ситуациям".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1999 года N 957 "О создании Правительственной комиссии по расследованию пожара аэровокзала открытого акционерного общества "Международный аэропорт Алматы".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1999 года N 976 "О внесении дополнения в постановление Правительства Республики Казахстан от 12 июля 1999 года N 957".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2003 года N 1000 "О создании Межведомственной комиссии по вопросам государственного субсидирования".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2004 года N 1014 "О создании Комиссии по подготовке и проведению празднования 60-ой годовщины Победы в Великой Отечественной войне 1941-1945 годов".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2004 года N 1230 "О создании Межведомственной комиссии по форменному обмундированию и символике государственных органов".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2005 года N 76 "О внесении изменений в постановление Правительства Республики Казахстан от 1 октября 2004 года N 1014".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