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ec95" w14:textId="dc3e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2006 года N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оказания официальной гуманитарной помощи Республике Таджикистан, для ликвидации последствий стихийных бедствий, произошедших в июне 2005 года на юге и севере Таджикистана,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2006 год, средства в сумме эквивалентной 20000 (двадцать тысяч) долларам США,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гуманитарной помощи Республике Таджикистан.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 N 20206840000132101000, открытый в Государственном Сберегательном Банке Республики Таджикистан "Амонатбонк" Душанбе, Таджикистан. Получатель - Министерство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чрезвычайным ситуациям и гражданской обороне Республики Таджикистан.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