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57cb8" w14:textId="3257c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18 октября 1996 года N 1285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апреля 2006 года N 323. Утратило силу постановлением Правительства Республики Казахстан от 8 февраля 2011 года N 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08.02.2011 </w:t>
      </w:r>
      <w:r>
        <w:rPr>
          <w:rFonts w:ascii="Times New Roman"/>
          <w:b w:val="false"/>
          <w:i w:val="false"/>
          <w:color w:val="ff0000"/>
          <w:sz w:val="28"/>
        </w:rPr>
        <w:t>N 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1996 года N 1285 "Об утверждении Положения о порядке ведения государственного кадастра захоронения вредных веществ, радиоактивных отходов и сброса сточных вод в недра" (САПП Республики Казахстан, 1996 г., N 42, ст. 403)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слова "Положения о порядке" заменить словом "Правил";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преамбуле слова "Указа Президента Республики Казахстан, имеющего силу закона, от 27 января 1996 года N 2828" "О недрах и недропользовании" заменить словами 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января 1996 года "О недрах и недропользовании";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слова "прилагаемое Положение о порядке" заменить словами "прилагаемые Правила";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порядке ведения государственного кадастра захоронения вредных веществ, радиоактивных отходов и сброса сточных вод в недра,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правом верхнем углу слово "Утверждено" заменить словом "Утверждены";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слова "Положение о порядке" заменить словом "Правила";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"Настоящее Положение определяет" заменить словами "Настоящие Правила определяют";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слова "органами Министерства геологии и охраны недр Республики Казахстан", "Министерством геологии и охраны недр Республики Казахстан", "в органы Министерства геологии и охраны недр Республики Казахстан", "в органах Министерства геологии и охраны недр Республики Казахстан", "Министерство геологии и охраны недр Республики Казахстан", заменить соответственно словами "уполномоченным органом в области охраны окружающей среды", "Министерством охраны окружающей среды Республики Казахстан", "в уполномоченный орган в области охраны окружающей среды", "Уполномоченным органом в области охраны окружающей среды", "Уполномоченный орган в области охраны окружающей среды";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пункта 3 слова "окружающей природной среды" заменить словами "окружающей среды";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Государственный кадастр захоронения вредных веществ, радиоактивных отходов и сброса сточных вод в недра содержит сведения, характеризующие тип и вид захороненных веществ и сброшенных вод с указанием их количественных и качественных показателей, горнотехнических, специальных инженерно-геологических, гидрогеологических и экологических условий захоронения и сброса, и включает: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общую характеристику объектов захоронения вредных веществ, радиоактивных отходов и мест сброса сточных вод: месторасположение, период эксплуатации, затраты на содержание, наличие и расположение наблюдательной сети мониторинга окружающей среды и недр;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физическую характеристику объектов захоронения вредных веществ, радиоактивных отходов и мест сброса сточных вод: характеристику изоляции, тип горных пород, глубину залегания и эффективную мощность пласта-коллектора, его площадь, коэффициент пористости, характеристику подстилающего и перекрывающего водоупора, скорость естественного потока подземных вод, хранение сброса и другие количественные и качественные показатели;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характеристику вредных веществ, радиоактивных отходов, сточных вод: наименование продукта, технологическое производство или процесс, в результате которого образуется продукт, физическую характеристику (полный химический состав, содержание токсичных компонентов, пожаровзрывоопасность, растворимость, совместимость с другими веществами при хранении, основные загрязняющие радионуклиды, их активность и другие характеристики), характеристику системы транспортировки.";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слова "настоящего Положения" заменить словами "настоящих Правил";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9 исключить.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его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