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a8a3" w14:textId="5d2a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2002 года N 1158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2006 года N 324. Утратило силу постановлением Правительства Республики Казахстан от 27 декабря 2007 года N 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25 апреля 2006 года N 324 утратило силу постановлением Правительства Республики Казахстан от 27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октября 2002 года N 1158 "Об утверждении Правил организации и проведения государственных закупок товаров, работ и услуг" (САПП Республики Казахстан, 2002 г., N 37, ст. 390)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государственных закупок товаров, работ и услуг,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"Конкурсная комиссия также признает конкурс несостоявшимся, если представлено менее двух конкурсных заявок, отвечающих требованиям конкурсной документации.";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39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