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8e25" w14:textId="3a38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8 сентября 1999 года N 1335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2006 года № 327. Утратило силу постановлением Правительства Республики Казахстан от 19 февраля 2011 года № 159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19.02.2011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8 сентября 1999 года N 1335 "О Перечне специальностей среднего профессионального и высшего профессионального образования, требующих работы с государственными секретами"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специальностей среднего профессионального и высшего профессионального образования, требующих работы с государственными секретами,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1. "Специальности среднего профессионального образования"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"1804002 Геофизические методы поисков и разведки месторождений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1811002 Геологическая съемка, поиск и разведка месторождений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1813002 Гидрогеология и инженерная геология;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1814002 Геология и разведка нефтяных и газовых месторождений;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1816002 Технология и техника разведки месторождений полезных ископаемых.";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2. "Специальности высшего профессионального образования"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"050706 Геология и разведка месторождений полезных ископаемых (бакалавриат);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6N0706 Геология и разведка месторождений полезных ископаемых (магистратура);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051003 Командная тактическая танковых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051004 Командная тактическая воздушно-десантных войск и войсковой разведки;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051005 Командная тактическая артиллерии;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051006 Командная тактическая автомобильных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051007 Бронетанковое вооружение и техника;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051008 Командная тактическая инженерных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051009 Офицеры воспитательных структур;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051010 Командная тактическая вещевого обеспечения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051011 Командная тактическая продовольственного обеспечения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051012 Командная тактическая обеспечения жидким топливом;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051013 Командная тактическая мотострелковых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051029 Эксплуатация летательных аппаратов;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051030 Штурманская тактическая авиации, эксплуатация летательных аппаратов;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051031 Командная тактическая боевого управления авиацией;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051032 Техническая эксплуатация летательных аппаратов и двигателей;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051033 Авиационное вооружение;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051034 Техническая эксплуатация авиационного электрифицированного пилотажно-навигационного и радиоэлектронного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051035 Авиационное радиоэлектронное оборудование;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051018 Радиосвязь и радионавигация;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051019 Сети связи и системы коммутации;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051020 Радиотехника.".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