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7641" w14:textId="b447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Специальной программы Организации
Объединенных Наций для экономик Центральной Азии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2006 года
N 335. Утратило силу постановлением Правительства Республики Казахстан от 21 февраля 2008 года N 179.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28 апреля 2006 года N 335 утратило силу постановлением Правительства Республики Казахстан от 21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Заместителя Премьер-Министра Республики Казахстан - Министра экономики и бюджетного планирования Республики Казахстан - Масимова Карима Кажимкановича - Национальным координатором Специальной программы Организации Объединенных Наций для экономик Центральной Азии в Республике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2003 года N 1340 "О назначении Национального Координатора Специальной Программы Организации Объединенных Наций для экономик Центральной Азии в Республике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