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187e2" w14:textId="62187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на 2006-2008 годы по реализации Стратегического плана устойчивого развития города Астаны до 2030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апреля 2006 года N 336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17 марта 2006 года N 67 "О Стратегическом плане устойчивого развития города Астаны до 2030 года"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на 2006-2008 годы по реализации Стратегического плана устойчивого развития города Астаны до 2030 года (далее - План).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Акиму города Астаны в установленном законодательством порядке обеспечить координацию выполнения Плана.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Центральным и местным исполнительным органам Республики Казахстан, а также государственным органам, непосредственно подчиненным и подотчетным Президенту Республики Казахстан, обеспечить реализацию мероприятий, предусмотренных Планом, и представлять акиму города Астаны один раз в полугодие не позднее 15 числа месяца, следующего за отчетным периодом, информацию о выполнении мероприятий Плана.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Акиму города Астаны обеспечить представление в Администрацию Президента Республики Казахстан и Правительство Республики Казахстан один раз в полугодие не позднее 25 числа месяца, следующего за отчетным периодом, сводной информации о выполнении мероприятий Плана.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выполнением настоящего постановления возложить на Заместителя Премьер-Министра Республики Казахстан - Министра экономики и бюджетного планирования Республики Казахстан Масимова К.К.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вводится в действие со дня подписания.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апреля 2006 года N 336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           План мероприятий на 2006-2008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     по реализации Стратегического плана устойчивого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       развития города Астаны до 2030 года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5"/>
        <w:gridCol w:w="3106"/>
        <w:gridCol w:w="2162"/>
        <w:gridCol w:w="2423"/>
        <w:gridCol w:w="1479"/>
        <w:gridCol w:w="1681"/>
        <w:gridCol w:w="1521"/>
      </w:tblGrid>
      <w:tr>
        <w:trPr>
          <w:trHeight w:val="8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шения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за исполнение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Обеспечение устойчивого экономического развития 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инновационного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горо-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Астаны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годы, нацелен-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ную на созда-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благо-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приятного 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лового и 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вестиционного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климата,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витие научной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также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дусматривающую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меры по стиму-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лированию предприятий,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высокотехноло-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гичную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наукоемкую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продукцию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высокой добав-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ленной 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мостью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Астаны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МОН, АИС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гаются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измене-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и дополне-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 Програм-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туристской 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расли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в части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кластера, 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низации и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ведения в сто-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 междуна-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родных выставок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конференций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Астаны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 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гаются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 по созда-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на левобе-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режье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кластера меди-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цинских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базе 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центров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МЗ, 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Астаны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гаются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созданию биз-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нес-школ, рабо-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тающих по 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циальным 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раммам бизнес-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начинающих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лей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 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Астаны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гаются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программу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имиджа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 на меж-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дународном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уровне на 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-2010 годы,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включающую воп-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росы организа-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работы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агентствами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Астаны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 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МИД,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12000,0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Местныйбюджет 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анализ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факторов конку-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рентоспособнос-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Астаны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сравнении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другими города-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 Казахстана,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России и столи-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цами централь-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ноазиатских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 мероприя-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тий по усилению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конкурентных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преимуществ,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направленный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достижение 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сокой конкурен-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тоспособности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 МЭБП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Астаны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Астаны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10000,0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снижению адми-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барьеров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рынке товаров,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работ, услуг,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рабочей силы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вхождении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рынок 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Астаны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3000,0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 мероприя-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тий по пресече-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незаконного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вмешательства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 предпринима-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тельскую дея-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тельность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стороны контро-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лирующих 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дарственных 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ганов,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лоббирования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интересов ком-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мерческих структур 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служащими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 в 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Астаны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гаются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Поддержание благоприятной окружающей среды 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устойчиво функционирующей инфраструктуры 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анализ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состояния 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Астаны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 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Астаны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гаются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программу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2008-2016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поддержанию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надлежащем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состоянии всех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зданий и соору-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жений, пост-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роенных и возд-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вигаемых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 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жилых зданий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массовой заст-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ройки первых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типовых серий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Астаны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Астаны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6000,0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пересмотру 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достроительных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 и правил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соответствие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 международ-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стандартам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 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Астаны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гаются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Концепцию пи-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лотного 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созданию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"многофункцио-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нального"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принципов 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тойчивости 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четание дело-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вых, обслужи-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вающих и жилых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личного типа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вида собствен-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ности, взаимо-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связанное фун-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кционирование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пешеходной,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велосипедной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систем, обеспе-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связи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узлами общест-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венного транс-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порта, высокая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плотность заст-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ройки, привле-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 общест-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венности в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цесс планирова-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ния)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Астаны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Астаны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этап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этап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5780,2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программу 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по внед-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рению в 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управ-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отходами,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предусматриваю-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щую их сбор,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переработку,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повторное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утилизацию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Астаны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МООС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гаются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 мероприя-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тий по снижению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загряз-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 атмосфе-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ры, стимулиро-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 внедрения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предприятиях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 страте-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гии экологичес-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чистых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перевода авто-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экологически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чистый вид топ-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лива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Астаны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МООС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гаются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программу энер-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госбережения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годы, направ-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ленную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топливно-энер-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 жилищно-ком-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мунальной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Астаны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гаются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 мероприя-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тий по 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 вклю-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чающий меро-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приятия по 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вышению качест-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 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городскими 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женерными сетя-ми, 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 новых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модернизации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водопро-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водов и канали-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зации, 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 ливневой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канализации 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теплоснабжения,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улучшению поверхностного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стока города,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 озеленению,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снижению шума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вредного воз-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дейтвия элект-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ромагнитных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полей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Астаны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гаются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дизайн-програм-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 на 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 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городской среды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учетом изме-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нений, внесен-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 в Генераль-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 план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Астаны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Астаны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Астаны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этап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этап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анализ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зданий, в энер-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госнабжении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которых приме-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няются устрой-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ства, исполь-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зующие энергию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ветра и солнца,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базе 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рессивных меж-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дународных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отечественных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технологий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 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МЭМР, МИТ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10000,0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программу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дорожного дви-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годы,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пеше-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ходного и вело-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сипедного дви-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Астаны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Астаны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гаются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внесению изме-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нений и допол-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нений в транс-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портное законо-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дательство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учетом требова-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столицы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 МТК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Астаны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гаются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Формирование социально-устойчивого общества 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программу 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мирования здо-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рового образа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жизни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на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-2008 годы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Астаны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Астаны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гаются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реформирования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 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2008-2010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Астаны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Астаны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гаются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программу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2008-2010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Астаны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Астаны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гаются 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1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2008-2013 годы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Астаны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Астаны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гаются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Концепцию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"Детского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городка"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Астаны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Астаны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гаются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Концепцию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фонда "Много-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детная семья"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Астаны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Астаны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950,0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199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Концепцию соз-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дания городс-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"Социаль-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 дома"»и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 социаль-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 обслужива-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для одино-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пожилого воз-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раста и людей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ограниченными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возможностями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Астаны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Астаны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гаются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программу 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широким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выбором доступ-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жилья 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2008-2010 годы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Астаны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Астаны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гида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гаются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программу 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готовки квали-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фицированных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кадров рабочих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в 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ствии с потреб-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ностями на 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 труда, вклю-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чающую трудовое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воспитание 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лодого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поколения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учебных заве-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дениях 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Астаны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Астаны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гаются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 мероприя-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тий по вовлече-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обществен-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в процесс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принятия реше-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органами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управления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Астаны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Астаны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3950,0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программу 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сферы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на 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годы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Астаны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Астаны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гаются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Совершенствование системы городского управления 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внедрить систе-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 мониторинга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контроля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целей и задач,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также 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местных 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нительных 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 на 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ствие стратеги-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ческим целям: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ключевые пока-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затели 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 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системе мони-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торинга и конт-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роля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целей и задач;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разработать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внедрить мето-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дику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оценки проектов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программ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устойчивому развитию, 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тегическим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целям и задачам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Астаны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Астаны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20000,0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утвердить Поря-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 осуществле-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мониторинга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достижения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индикаторов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устойчивого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города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Астаны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Астаны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20000,0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программой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Объединенных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Наций Хабитат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оказанию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по воп-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росам устойчи-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вого 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Астаны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имя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Хабитат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 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гаются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9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стандарты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услуг, оказы-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ваемых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ственными 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нами, учрежде-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ниями и 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приятиями горо-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да, финансируе-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мыми из местно-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 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сфере обслу-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живания населе-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 и юридичес-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лиц (поэтапно)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заинтересо-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этап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этап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25000,0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8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"Электронный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Астана"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2006-2008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Астаны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 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АИС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4000,0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201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устойчивого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 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2008-2010 годы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 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 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АГС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гаются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182780,2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86950,0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45950,0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315680,2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МИТ  - Министерство индустрии и торговли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  - Министерство образования 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МЗ   - Министерство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МЭБП - Министерство экономики и бюджетного планирования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МИД  - Министерство иностранных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МКИ  - Министерство культуры и информации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МООС - Министерство охраны окружающей среды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МЭМР - Министерство энергетики и минеральных ресурсов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АИС  - Агентство Республики Казахстан по информатизации и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АГС  - Агентство Республики Казахстан по делам государственной службы.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