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1d8e" w14:textId="cd01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16 октября 2003 года N 1058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2006 года N 342. Утратило силу постановлением Правительства Республики Казахстан от 29 сентября 2015 года №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29.09.2015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 декабря 2005 года "О ратификации Договора между Республикой Казахстан и Российской Федерацией о казахстанско-российской государственной границе"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16 октября 2003 года  N 1058 "О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Туркменистаном и Республикой Узбекистан"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заголовок, преамбулу и пункт 1 после слов "с Кыргызской Республикой," дополнить словами "Российской Федерацией,";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2 после слов "от 15 декабря 2001 года," дополнить словами "Договором между Республикой Казахстан и Российской Федерацией о казахстанско-российской государственной границе от 18 января 2005 года,";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"кыргызскими," дополнить словом "российскими,";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"казахстанско-кыргызской," дополнить словом "казахстанско-российской,";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"040 "Демаркация Государственной границы" заменить словами "003 "Делимитация и демаркация Государственной границы";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после слова "организацию" дополнить словами "мероприятий по установке пограничных знаков, производству";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"Агентству таможенного контроля" заменить словами "Комитету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Туркменистаном и Республикой Узбекистан, утвержденный указанным постановлением, изложить в новой редакции согласно приложению к настоящему постановлению.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2006 года N 342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2003 года N 1058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правительственной делегации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Совместных комиссиях по демаркации Государственной границы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с Кыргызской Республикой, 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Федерацией, Туркменистаном и Республикой Узбекистан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Гиззатов                 - советник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Хаменович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   - заместитель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Жаткамбаевич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Суймбаевич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Беркалиев                - первый заместитель директора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Хусаин Имангалиевич        начальник Главного штаба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службы Комитета национальной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безопасности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Аманжолова               - директор Международно-правового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Алтаевна           департамента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иностранных дел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Абдульманов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Какимтаевич          Комитета начальников штабов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начальник Департамента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 - заместитель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Абдишев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Туйтеевич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Бисембаева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Багила Мубараковна         миграции Министерства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   - первый заместитель акима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         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Избак Куанышевич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Ирмашевич           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Долженков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Анатольевич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Садыков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Султанович       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Толеубаев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Темиржан Тулеубаевич       Костанайской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Айбек Муталапханович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Толебаев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Кенжехан Атакулович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Еламанов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Кайыпович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Кошербай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Айтбай Кошербаевич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Усенбаев                 - заместитель акима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Омирбаевич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Керелбаев                - заместитель акима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Сакып Буркитбаевич        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Пистаев                  - начальник Департамента миграционной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Курманалиевич        полиции Министерства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Кульмагамбетов Кайрат    - начальник управления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Амангельдинович            границ и международно-правовых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проблем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департамента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Орынбасаров              - начальник Атырауского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Толеп Киялбаевич           территориального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 Салауат        - начальник Западно-Казахстанского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Габбасович                 областного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Жанабергенов             - начальник Актюбинского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Тлеген Базарбаевич         территориального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Дихаев                   - начальник Костанайского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Мереке Касымович           территориального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Карбаев                  - начальник Северо-Казахстанского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Есенгелды Шайкенович       областного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Бейсембаев               - начальник Павлодарского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Нуратай Темирбулатович     территориального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                 - начальник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Васильевич        областного территориального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 - начальник Алматинского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Турысбек Алимкулович       территориального управления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Накипбеков               - начальник Южно-Казахстанского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Ауенович          областного территориального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Мухамедов                - начальник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Багдат Бахтиярович         областного территориального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Ремша                    - начальник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Кузьмич          территориального управления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Дузмагамбетов            - начальник Мангистауского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Есмурат Даулетярович       территориального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Сатымбеков Шаймерден     - директор Департамента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подготовки и чрезвычайных ситуаций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акимата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Сарсенов    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Шымырбекович         Южно-Казахстанского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территориального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Макулбаев                - начальник управления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Абдибахит Тиллабаевич      демографии по Южно-Казахстанской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области комитета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труда и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                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 Наурызгалиевич       отношениям акимата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Мадиев                   - начальник управления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Ахмедия Жагыпарович        отношениям акимата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Насыров               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Асуат Рафикович            отношениям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Пралиев               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Мейирбек Бескенович        отношениям акимата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Сейилханулы Кыдырбакыт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отношениям акимата Мангистауской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Досанов                  - начальник отдела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Мухамеджанович       границ управления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границ и международно-правовых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проблем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департамента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                     - начальник отдела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Абдрахманулы          документов на государственном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государственного языка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документооборота Аппарата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Карабалаев               - начальник отдела топографо-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Нурлыхан Жамалович         гидрографического обеспечения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Департамента оперативного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Комитета начальников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штабов Министерства обороны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Сагындык                 - начальник отдела геодезии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Марал Жанабыловна          геоинформационных систем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Мадединов                - начальник отдела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Жанарбек Арзымбекович      государственной границы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охраны государственной границы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Главного штаба Пограничной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Мухтаров                 - начальник отдела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Нуртас Мухтарович          отношениям акимата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Аманов                   - директор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 Аманович    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"Казгеокарт"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Жолдыбаев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Кадыржан Жумабаевич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картографо-геодезический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Жолай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Болекбай Жаулиевич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"Запгеодезия"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Мутаиров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Амангали Шарипович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"Востокгеодезия"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Уахитов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Болатхан Зектаевич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"Севгеодезия"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Секен Райымжанович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"Южгеодезия"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Кириллов                 - начальник службы делимитации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 демаркации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Пащенко                  - заместитель начальника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Викторович          делимитации и демаркации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государственных границ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Республиканского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Балгабаев Рысдаулет      - старший консультант инспекторского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Джайлаубекович             управления Главного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инспекции и пограничного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сотрудничества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Нуртазин                 - третий секретарь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Шокан Карабулатович        государственных границ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государственных границ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международно-правовых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Мамаш                    - атташе отдела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Сакен Ташкенбайулы         управления государственных границ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международно-правовых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                - атташе отдела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Куантканович        управления государственных границ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международно-правовых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Умбеткалиев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Миндулла Елеусизович       организации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таможенной инфраструктуры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организации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контроля Комитета таможенного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контроля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Орманов                  - заместитель акима Махтааральского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Хабибулла Сарымулы         района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Момынов                  - заместитель акима Казыгуртского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Момынович           района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Панзарбек                - заместитель акима Шардаринского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Оскенали Зиябекулы         района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 Исак Тагаевич    - заместитель акима Сарыагашского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Уркимбаев                - заместитель акима Жуалинского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Абдикерим Култаевич        района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Байтоле                  - заместитель акима Кордайского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 Байконысович         района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               - заместитель акима Меркенского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Илияс Бекботшаевич         района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Сейитов                  - заместитель акима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Райымбек Сиякулович        района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  - заместитель акима района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Муратхан Жунисалиевич      Т. Рыскулова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Мусаев                   - заместитель акима Шуйского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Моден Токтарбаевич         района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Кожахан                  - начальник отдела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Абилкасым Амирбайулы       отношений акимата Казыгуртского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Хаметов                  - начальник отдела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Касымбек Турсынбаевич      отношений акимата Махтааральского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Мамбеткулов Салыхан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акимата Толебийского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Сламов Бексултан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Мирсултанович              акимата Сарыагашского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Турабаев Каныш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акимата Шардаринского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Отегенов Бакытжан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акимата Кармакшинского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Абилкасымов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Абилкасымович        акимата Аральского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Дуйсебаев Мырзахмет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Кулумбатович               акимата Шиелинского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Жанузак Ардак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Баспакбайулы               акимата Казалинского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Еспанов    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Манарбек Узакулы           акимата Жалагашского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Келдыбаев  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 Алпысбайулы           акимата Сырдаринского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Ибрагимов Абдрасил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Искакович                  акимата Жанакорганского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Татеров Жанбырбай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акимата Байганинского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Байрахметов Бердибай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Зейноллаевич               акимата Айтекебийского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Сатыбалдин Абилькаир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Сатыбалдиевич              акимата Хромтауского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Кенжегулов 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Серикжан Амиржанович       акимата Каргалинского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 Нурболат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Казтаевич                  акимата Мартукского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 Маликович             акимата Шалкарского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Камиев Жылкыбай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акимата Кобдинского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Тименко                  - главный инженер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 Григорьевич  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"Казгеокарт"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Бадмаева                 - главный инженер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Тимофеевна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предприятия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картографо-геодезический фонд"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Сарсен Куанышевич          предприятия "Атырауский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Гылым Зайретденович        предприятия "Западно-Казахстанский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Шынтасов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Марс Салимович             предприятия "Актюбинский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Арипбаев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Койшыбаевич         предприятия "Костанайский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Амренов 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Сагындык Ильясович         предприятия "Северо-Казахстанский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Тугелбаев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Абилхак Балгабаевич        предприятия "Павлодарский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Жадрин  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Жумабаевич           предприятия "Восточно-Казахстанский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Кулынбаев Сеит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Оразгулович                предприятия "Алматинский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Кайымбеков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Кадылбек Турсынович        предприятия "Южно-Казахстанский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Тажединов                - директор дочернего государственного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Данабек Бахытович          предприятия "Кызылординский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Артаев  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Нуржан Жарасович           предприятия "Жамбылский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Кривошеева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Лидия Ильинична            предприятия "Мангистауский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Ахмадиев Бауржан         - начальник технического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Баймухамбетович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Попов Владислав          - руководитель группы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Владимирович               геоинформационных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Чехович                  - старший редактор карт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Казимировна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"Национальный картографо-геодезический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фонд"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Брякин                   - инженер-геодезист первой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Алексеевич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демаркационной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Бородин                  - инженер-геодезист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Александрович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демаркационной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Нурмухамедов             - инженер-геодезист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Орынбаевич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демаркационной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Тенелбаев                - инженер-геодезист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Исат Биржанович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демаркационной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Жунусов                  - техник-геодезист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Ануарович            службы делимитации и демаркации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    - специалист службы делимитации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Сейтахуновна         демаркации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