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f5926" w14:textId="1cf59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Указа Президента Республики Казахстан "О внесении изменений в Указ Президента Республики Казахстан от 23 апреля 2005 года N 1560"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 мая 2006 года N 348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Президента Республики Казахстан проект  Указа Президента Республики Казахстан "О внесении изменений в Указ Президента Республики Казахстан от 23 апреля 2005 года N 1560".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УКАЗ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ПРЕЗИДЕНТА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 внесении изменений в Указ Президента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Республики Казахстан от 23 апреля 2005 года N 1560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ПОСТАНОВЛЯЮ: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23 апреля 2005 года N 1560 "Об образовании Совета предпринимателей при Президенте и Республики Казахстан" (САПП Республики Казахстан, 2005 г., N 17, ст. 199) следующие изменения: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ввести в состав Совета предпринимателей при Президенте Республики Казахстан, утвержденный вышеназванным Указом: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Орынбаева                - Заместителя Руководителя Администрации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Ербола Турмахановича       Президента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Школьника                - Министра индустрии и торговли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Владимира Сергеевича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Дворецкого               - председателя Республиканского союза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Владимира Яковлевича       промышленников вторичной металлургии,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г. Астана (по согласованию)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Пшембаева Мейрама        - президента Союза машиностроителей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Кудайбергеновича           Казахстана, г. Астана (по согласованию)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Соловьеву                - сопредседателя Молочного союза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Айгуль Сагадибековну       Казахстана, президента Союза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женщин-предпринимателей, г.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(по согласованию)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Тлеубаева Нурлана        - президента Зернового союза Казахстана,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Сактапбергеновича          г. Астана (по согласованию)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Попелюшко Анатолия       - президента Союза товаропроизводителей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Висхановича                пищевой и перерабатывающей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промышленности Казахстана, г.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(по согласованию)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Худову                   - президента Ассоциации легкой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Любовь Николаевну          промышленности Республики Казахстан,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г. Алматы (по согласованию)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"Ахметов                 - исполнительный директор объединения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Серик Ныгметулы            юридических лиц "Общенациональный союз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предпринимателей и работодателей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Казахстана "Атамекен" (по согласованию)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Байкенов                 - председатель правления объединения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Кадыр Каркабатович         юридических лиц "Конфедерация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работодателей (предпринимателей)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Республики Казахстан", г.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(по согласованию)"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"Досмухамедов            - советник президента АО "Национальная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Ержан Калиевич             нефтегазовая компания "КазМунайГаз"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(по согласованию)"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"Карменов                - генеральный директор ТОО "ФПК Тимей",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Берик Абдрахманович        Северо-Казахстанская область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(по согласованию)"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"Ким                     - руководитель северной дирекции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Александр Геннадьевич      АО "Банк Каспийский", г. Астана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(по согласованию)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Конарбаев                - генеральный директор ТОО "Жана-Жол - 1",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Болат Кайроллаевич         Атырауская область (по согласованию)"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"Масимов                 - помощник Президента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Карим Кажимканович        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Мещеряков                - председатель правления ТОО "Концерн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Николай Ильич              "Цесна-Астык", г. Астана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(по согласованию)"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"Радостовец              - президент Союза товаропроизводителей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Николай Владимирович       экспортеров Республики Казахстан,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г. Астана (по согласованию)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Розинов                  - генеральный директор ТОО "Иволга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Василий Самойлович         Холдинг", Костанайская область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(по согласованию)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Смаилов                  - генеральный директор АО "Акмола курылыс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Бауржан Амангельдинович    материалдары", г. Астана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(по согласованию)"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"Ахметов                 - председатель правления объединения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Серик Ныгметулы            юридических лиц "Общенациональный союз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предпринимателей и работодателей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Казахстана "Атамекен" (по согласованию)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Байкенов                 - председатель Совета Союза инжиниринговых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Кадыр Каркабатович         компаний, председатель правления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объединения юридических лиц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"Конфедерация работодателей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(предпринимателей)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Казахстан", г. Алматы (по согласованию)"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"Досмухамедов            - советник председателя совета директоров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Ержан Калиевич             объединения юридических лиц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"Казахстанская ассоциация организаций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нефтегазового и энергетического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комплекса "Kazenergy" (по согласованию)"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"Карменов                - генеральный директор ТОО "ФПК Тимей",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Берик Абдрахманович        президент Союза предпринимателей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работодателей Северо-Казахстанской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области (по согласованию)"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"Ким                     - президент ТОО "Caspian Investment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Александр Геннадьевич      Holding-Astana", г. Астана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(по согласованию)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Кунарбаев                - генеральный директор ТОО "Жана-Жол - 1",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Болат Кайруллаевич         г. Атырау (по согласованию)"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"Масимов                 - Заместитель Премьер-Министра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Карим Кажимканович         Казахстан - Министр экономики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бюджетного планирования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Мещеряков                - председатель Совета учредителей Союза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Николай Ильич              зернопереработчиков и хлебопеков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Казахстана, председатель правления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ТОО "Концерн "Цесна-Астык",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г. Астана (по согласованию)"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"Радостовец              - президент Союза товаропроизводителей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Николай Владимирович       и экспортеров Республики Казахстан,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исполнительный директор Республиканской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ассоциации горнодобывающих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горнометаллургических предприятий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Казахстана, г. Астана (по согласованию)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Розинов                  - генеральный директор ТОО "Иволга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Василий Самойлович         Холдинг", член Зернового союза,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председатель координационного совета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Костанайской областной ассоциации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предпринимателей (по согласованию)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Смаилов Бауржан          - генеральный директор АО "Акмола курылыс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Амангельдинович            материалдары", член Ассоциации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застройщиков Казахстана, г. Астана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(по согласованию)"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вывести из состава указанного Совета: Жаксалыкова Д.Н., Идрисова Д.А., Мынбаева С.М.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Настоящий Указ вводится в действие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