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de7f" w14:textId="b17d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ноября 2005 года N 1151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2006 года N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ноября 2005 года N 1151 "Об утверждении перечня товаров, необходимых для достижения цели создания специальной экономической зоны "Оңтүстік" (САПП Республики Казахстан 2005 г., N 43, ст. 576)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"перечня" заменить словом "номенклатуры";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"прилагаемый перечень" заменить словами "прилагаемую номенклатуру";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товаров, необходимых для достижения цели создания специальной экономической зоны "Оңтүстік", утвержденный указанным постановлением, изложить в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2006 года N 354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2005 года N 1151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   Номенклатура товаров, необходимых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    достижения целей создания специальной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экономической зоны "Оңтүстік"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8193"/>
      </w:tblGrid>
      <w:tr>
        <w:trPr>
          <w:trHeight w:val="45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ТН ВЭД ЕврАзЭС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товара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и хлорид натрия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природные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земля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2508 40 000 0 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70*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Галька, гравий, щебень или дробленный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Гипс, ангидрит, штукатурка строительная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 известняковый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 и другие цементы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асфальт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2804 21 000 0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инертные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 29*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2806 10 000 0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соляная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2807 00 100 0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дифосфора; фосфорная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кислота; полифосфорные кислоты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Гидроксиды и пероксиды натрия или калия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2824 20 000 0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Сурик свинцовый {красный и оранжевый)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2842 90 900 0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неорганических кислот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пероксокислот прочие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водорода, отвержденный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отвержденный мочевиной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2851 00 100 0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Дистиллированная или кондуктометри-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вода и вода аналогичной чистоты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2914 11 000 0 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ациклические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2914 19 900 0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и ее соли;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уксусный ангидрид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2915 24 000 0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2916 11 100 0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ациклические монокарбоновые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ненасыщенные, их ангидриды,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галогенангидриды, пероксиды,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пероксикислоты и производные этих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2916 11 900 0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2916 12 900 0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красящие вещества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Красящие вещества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глушители стекла, краски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3209**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 00*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3212 10 900 0 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используемые при производстве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красок, фольга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3212 90 100 0 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3212 90 310 0 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Замазки и составы для уплотнения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типографская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Мыло; поверхностно-активные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и 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в качестве мыла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20*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Поверхностно-активные, моющие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 расфасованные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 и 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для масляной или жировой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текстильных материалов, кожи,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 или прочих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3405 20 000 0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Полироли, мастики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а также чистящие пасты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3405 40 000 0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3405 90 109 0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3801 10 000 0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3806 10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 и смоляные кислоты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3809 91 000 0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отделочные, используемые в  текстильном или подобных производствах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3810 10 000 0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травления металлических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поверхностей; порошки и пасты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низкотемпературной пайки,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высокотемпературной пайки или для сварки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и заряды для огнетушителей;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гранаты для тушения пожаров, заряженные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 и разбавители сложные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для удаления красок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и растворы строительные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3824 40 000 0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связующие готовые,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производстве литейных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3824 50 100 0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3824 50 900 0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3824 90 700 0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3917 21 100 0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 фитинги из пластмассы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3917 21 990 0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3917 22 100 0 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3917 23 100 0 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3917 23 990 0 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3917 29 120 0 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3917 29 150 0 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3917 29 190 0 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3917 32 100 0 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3917 32 350 0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3917 32 510 0 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3917 32 990 0 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3917 33 900 0 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3917 39 120 0 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3917 39 150 0 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3917 39 190 0 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3917 39 990 0 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3917 40 900 0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 из пластмассы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 другие плоские формы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души, раковины и другие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 и другие изделия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или упаковки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Емкости, двери, окна, фитинги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детали из пластмассы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3926 20 000 0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принадлежности к одежде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Крепежные изделия из пластмассы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 фильтрования воды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4008 11 000 0 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полосы или ленты, прутки и профили фасонные из резины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4008 19 000 0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 21*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4008 29 900 0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4009 11 000 0 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из вулканизованной резины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4009 21 000 0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4009 22 900 0 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4009 31 000 0 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4009 32 900 0 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4009 41 000 0 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или ремни приводные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резины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(покрышки) пневматические резиновые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20*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4011 63 000 0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4011 69 000 0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4012 11 000 0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4012 12 000 0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4012 20 900 0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 10*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19*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ее принадлежности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вулканизованной резины, для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прочие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4016 10 900 0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4016 93 900 0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4017 00 100 0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4017 00 900 0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 00*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 из натуральной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композиционной кожи, используемые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машинах или механических устройствах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для прочих технических целей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4408 10 150 0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для облицовки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4408 10 930 0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4409 10 180 0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Пиломатериалы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4409 20 910 0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4409 20 980 0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древесностружечные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древесноволокнистые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 и панели из древесины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прессованная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из древесины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4416 00 000 0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из древесины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Окна, двери, опалубка и другие изделия деревянные, строительные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 00*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и изделия из них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4815 00 000 0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4816 10 000 0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4817 10 000 0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4819 10 000 0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4819 30 000 1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4819 30 000 2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4819 40 000 0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4819 60 000 0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4820 10 100 0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4820 10 300 0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4820 10 900 0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40*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4820 50 000 0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4823 40 000 0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4823 90 500 1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4823 90 902 0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4823 90 909 0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4901 99 000 0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книги, брошюры, листовки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печатные материалы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4905 91 000 0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Карты, топографические планы, планы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чертежы для архитектурных, инженерных,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промышленных, коммерческих,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топографических или аналогичных целей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4905 99 000 0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4906 00 000 0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Картинки переводные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4911 10 100 0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каталоги и печатная продукция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4911 10 900 0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аппаратного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гребенного прядения, не расфасованная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хлопкового волокна 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хлопковое, подвергнутое кардо-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гребнечесанию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хлопчатобумажные швейные,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или не расфасованные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из химических нитей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комплексные синтетические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искусственные, не расфасованные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синтетические, плоские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нити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искусственных комплексных нитей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10*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синтетические, не подвергнутые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кардо-, гребнечесанию или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для прядения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 искусственные, не подвергнутые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кардо-, гребнечесанию или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для прядения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синтетические, подвергнутые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кардо-, гребнечесанию или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для прядения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5506 20 000 0 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5506 30 000 0 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 искусственные, подвергнутые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кардо-, гребнечесанию или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для прядения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из химических волокон,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или не расфасованные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синтетических волокон,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 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искусственных волокон,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 розничной продажи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синтетических волокон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искусственных волокон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 10*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из текстильных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нее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 21*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или фетр иглопробивные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волокнистые вязально-прошивные полотна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металлизированная, позументная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непозументная, комбинированная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металлом в виде нити, полосы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 или порошка, или покрытая металлом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Бечевки, веревки, канаты и тросы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5702 32 000 0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Тканые ковры и прочие текстильные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покрытия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5802 11 000 0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махровые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5802 19 000 0 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 и прочие сетчатые полотна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Узкие ткани ворсовые и прочие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5806 31 000 0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Ярлыки, эмблемы и аналогичные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текстильных 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Тесьма, плетеная в куске; отделочные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 без вышивки; кисточки,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помпоны и аналогичные 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 из металлических нитей и ткани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 металлизированной нити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Вышивки в куске, в лентах или в 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 орнаментов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Стеганые текстильные материалы в куске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5903 10 900 1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материалы, пропитанные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поливинилхлоридом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5903 10 900 9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покрытия из 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шланги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трубки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или ремни приводные,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бельтинг, из текстильных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5911 10 000 0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 материалы, войлок или фетр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ткани с войлочной подкладкой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Ворсовые полотна, трикотажные машинного или ручного вязания, 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длинноворсовые полотна и махровые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6002**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основовязаные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хлопчатобумажной пряжи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6005 23 000 0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6005 24 000 0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6006 23 000 0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6006 24 000 0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Брусчатка, бордюрные камни и плиты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Сланец обработанный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 аналогичные 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Абразивный порошок на основе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Шлаковата, минеральная силикатная вата и аналогичные минеральные ваты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аналогичных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 из растительных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асбоцемента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6812 50 000 0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асбестовое, обработанное, изделия из него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6812 60 000 0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6812 70 000 0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Слюда и изделия из нее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камня или других минеральных веществ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другие керамические 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огнеупорные, блоки, плитки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огнеупорные керамические 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 строительный, блоки для полов, плитки и аналогичные изделия из керамики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и прочие строительные детали из керамики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керамические, трубопроводы изоляционные, водоотводы и фитинги труб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 плитки облицовочные и аналогичные изделия неглазурованные, керамические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 плитки облицовочные и аналогичные изделия глазурованные, керамические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Раковины, умывальники и аналогичные санитарно-технические изделия из керамики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7006 00 900 0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 00*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7009 91 000 0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 стеклянные, в рамах или без рам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7009 92 000 0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7011**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части для электрического освещения или аналогичных изделий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изделия для сигнальных устройств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для мощения, плиты, кирпич,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прочие изделия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прессованного или литого стекла; кубики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и прочие небольшие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формы; ячеистое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пеностекло в форме блоков, панелей,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плит, в виде оболочек или других форм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7017 20 000 0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стеклянная для лабораторных, гигиенических или фармацевтических целей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90*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 и изделия из него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Уголки, фасонные и специальные профили из железа или нелегированной стали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Конструкции, уголки и профили сварные из 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 из чугунного литья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из 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7304 39 930 0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7304 59 930 0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7306 30 210 0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7306 30 290 0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7306 30 780 0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7306 60 310 0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7306 60 390 0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или трубок из 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7308 20 000 0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изделия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40*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 00*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из черных металлов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7310 10 000 0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 00*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7312 10 300 0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канаты,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плетеные шнуры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черных металлов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7312 10 710 0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7312 10 750 0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7312 10 790 0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7312 10 820 1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7312 10 820 9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7312 10 840 1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7312 10 840 9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7312 10 860 1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7312 10 860 9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7312 10 880 1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7312 10 880 9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ткань, решетки, сетки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кнопки, скобы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Винты, болты, гайки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7320 10 110 0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Пружины, рессоры и листы для них,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7320 10 190 0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7320 20 200 0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7320 20 850 0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7322 11 000 0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Радиаторы, воздухонагреватели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 устройства для подачи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и их части, из черных 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7322 19 000 0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7324 10 900 0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раковины, умывальники и другое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санитарно-техническое оборудование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части из черных металлов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7324 21 000 0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7324 29 000 0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 10*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Люки и прочие литые изделия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 99*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медная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7413 00 910 0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7413 00 990 0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 и полосы медные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профили алюминиевые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7610 10 000 0 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алюминиевые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7611 00 000 0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алюминия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винты, шайбы и прочие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алюминия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ручные, полотна для пил всех типов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Напильники, надфили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 обработки металла,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дерева и других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и режущие лезвия для машин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 приспособлений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висячие и врезные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металлов, ключи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8301 40 110 0 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8301 40 190 0 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8301 50 000 0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8301 60 000 0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8301 70 000 0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Крепежная арматура, фурнитура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 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8302 49 900 0 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8302 60 900 0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8303 00 900 0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специально 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денег и документов,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8305 10 000 0 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скоросшивателей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папок, проволочные скобы в блоках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8305 20 000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8307 10 900 0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гибкие из черных металлов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электрокабелей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из недрагоценных металлов,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для одежды, обуви, тентов,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сумок, дорожных принадлежностей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готовых изделий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электроды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8402 11 000 9 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паровые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другие паропроизводящие котлы,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водяные котлы и их части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8402 12 000 9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8402 20 000 9 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8402 90 000 9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и их части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 или генераторы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 возвратно-поступательным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поршня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32*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33*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34*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90*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жидкостные и подъемники жидкостей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8413 19 900 0 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8413 20 900 0 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8413 30 910 0 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8413 30 990 0 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8413 40 000 0 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8413 50 500 0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8413 50 710 0 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8413 50 790 0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8413 60 300 0 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8413 60 410 0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8413 60 490 0 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8413 60 510 0 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8413 60 590 0 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8413 60 600 0 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8413 70 300 0 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8413 70 400 0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8413 70 500 0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8413 70 610 0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8413 70 690 0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8413 70 700 0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8413 82 009 1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8413 82 009 9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8413 91 900 0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8413 92 000 0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8414 10 200 0 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и вентиляционные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8414 10 300 0 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8414 10 500 0 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8414 10 800 0 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8414 20 990 0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8414 30 300 1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8414 30 300 9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8414 30 910 1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8414 30 910 2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8414 30 990 1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8414 40 100 0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8414 40 900 0 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8414 51 900 0 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8414 59 300 0 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8414 59 500 0 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8414 80 310 0 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8414 80 410 0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8414 80 490 0 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8414 80 600 0 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8415 81 901 0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8415 81 909 0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8415 82 800 0 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8415 83 900 0 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топочные для жидкого 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для газа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горны, неэлектрические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8418 10 910 1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или морозильное оборудование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8418 10 910 9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8418 10 990 1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8418 30 910 1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8418 30 990 1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8418 40 910 1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8418 40 990 1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8418 50 110 0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8418 50 910 0 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8418 61 901 0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8418 61 909 0 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8418 69 910 0 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8418 69 990 9 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8418 91 000 0 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8420 10 100 0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другие валковые (роликовые) машины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91*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8420 99 000 0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8421 12 000 0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8421 19 910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8421 19 910 9 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8421 19 990 9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8421 21 900 9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жидкостей прочее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10*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8423 20 000 0 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8423 81 100 0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8423 81 300 0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82*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8423 90 000 1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8423 90 000 9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8424 10 910 0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разбрызгивания, огнетушители, пульверизаторы и аналогичные устройства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8424 10 990 0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8424 30 010 0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8424 30 050 0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8424 30 090 0 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8424 81 100 0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8424 81 300 0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8424 89 200 0 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8424 89 950 1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8424 89 950 9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8424 90 100 0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8424 90 300 0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8425 11 900 0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подъемные и подъемники, домкраты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8425 19 910 0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8425 19 990 0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8425 42 900 0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8425 49 900 0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8426 20 000 0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подъемные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8426 41 000 1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8426 41 000 9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8426 49 009 0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и погрузочно-разгрузочное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8428 10 910 0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подъема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8428 20 910 0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8428 20 990 0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8428 40 000 0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8429 11 001 0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грейдеры, скреперы, механические лопаты, экскаваторы, дорожные катки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8429 11 009 0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8429 19 000 1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8429 19 000 9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8429 20 001 0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8429 20 009 9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8429 40 100 0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8429 40 300 0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8429 40 900 0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8429 52 100 0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8430 10 000 0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8430 31 000 0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8430 39 000 0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8430 50 000 9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для подъемных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кранов, погрузчиков,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бульдозеров и экскаваторов, лифтов,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8431 43 000 0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8431 49 200 0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8431 49 800 0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ткацкое, машины трикотажные, вязально-прошивные,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и части к ним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удаления материала с помощью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лазерного или другого светового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фотонного луча, ультразвуковых,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электроразрядных, электрохимических,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электроннолучевых, ионно-лучевых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плазменно-дуговых процессов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 металлорежущие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8466**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принадлежности, предназначенные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в основном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товарных 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8456-8465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или со встроенным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пайки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счетные или вычислительные и части к ним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8471 10 900 0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8471 41 900 0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8471 49 900 0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8471 50 900 0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8471 60 400 0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8471 60 500 0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8471 60 900 0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8471 70 400 0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8471 70 530 0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8471 70 600 0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8471 80 000 0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 30*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Бетономешалки и растворители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8474 80 102 0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8474 80 902 0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8481 10 050 0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клапаны, вентили и аналогичная арматура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8481 20 100 0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8481 20 900 0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8481 80 110 0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8481 80 310 0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8481 80 400 0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8481 80 591 0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8481 80 639 0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8481 80 739 0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8481 80 819 0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8481 80 850 9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8481 80 870 0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8484 10 900 0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Прокладки, механические уплотнения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Электрогенераторные установки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 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 00*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основном для машин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8502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22*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8507 20 310 0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8507 20 890 0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8507 30 930 0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8507 30 980 0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10*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Пылесосы, включая пылесосы для сухой и влажной уборки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для зажигания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 двигателей внутреннего сгорания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8512 20 000 0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освещения или визуальной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и части к ним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8512 30 000 0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8513 10 000 0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и части к ним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8515 11 000 0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аппараты для высокотемпературной пайки или низкотемпературной пайки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8515 19 000 0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8516 40 100 0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Электроутюги
</w:t>
            </w:r>
          </w:p>
        </w:tc>
      </w:tr>
      <w:tr>
        <w:trPr>
          <w:trHeight w:val="3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8516 40 900 0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телефонные или телеграфные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проводной связи, и аппараты для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проводной связи на несущей частоте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цифровых проводных систем связи;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видеофоны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20*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передающая, включающая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себя приемное устройство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и радиоаппаратура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управления
</w:t>
            </w:r>
          </w:p>
        </w:tc>
      </w:tr>
      <w:tr>
        <w:trPr>
          <w:trHeight w:val="45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8527 19 000 0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радиотелефонной, радиотелеграфной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радиовещания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8527 90 980 0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8530 80 000 0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оборудование сигнализации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 безопасности и их части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8530 90 000 0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8531 10 300 0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8531 10 800 0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8531 20 500 0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8531 90 200 0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8535**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коммутации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защиты электрических цепей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устройства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8537**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управления или распределения электрического тока и их части, лампы и другие трубки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8538**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8539 10 900 0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8539 21 920 0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8539 21 980 0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8539 29 920 0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8539 29 980 0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8539 32 500 0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8539 49 300 0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8539 90 100 0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8540 11 110 9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8540 11 130 9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8540 11 150 9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8540 11 190 9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8540 11 910 9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8540 11 990 9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8540 12 000 9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8540 20 100 0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8540 20 800 0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8540 40 000 9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8540 50 000 9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8540 60 000 0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8540 71 000 0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8540 72 000 0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8540 79 000 0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8540 81 000 0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8540 89 000 0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8540 91 000 9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8540 99 000 0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Диоды, транзисторы и аналогичные полупроводниковые приборы  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электронные интегральные и микроборки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электрические и аппаратура,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индивидуальные функции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8544 11 100 0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и кабели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8544 11 900 0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8544 20 000 0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8544 41 100 0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8544 41 900 8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8544 49 200 0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8544 51 100 0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8544 51 900 9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8544 59 100 0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8544 59 200 0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8544 59 800 0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8544 70 000 0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из любых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изолирующая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8701 30 900 0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8702 10 112 0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 перевозки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или более, включая водителя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10*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грузов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специального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используемых для перевозки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или грузов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моторных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 товарных 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8701-8705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8709 11 900 0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самоходные, и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вышеназванных транспортных средств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8709 19 900 0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8709 90 000 0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9016 00 100 0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части и принадлежности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9016 00 900 0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 для черчения, разметки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математических расчетов; инструменты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 для измерения линейных размеров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 и приборы для испытаний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твердость, прочность, растяжение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сжатие, эластичность или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свойства материалов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Ареометры и аналогичные приборы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9026 10 109 0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или аппаратура для измерения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контроля расхода, уровня жидкостей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газов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9026 10 510 9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9026 10 590 9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9026 20 500 0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9026 80 910 0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9026 80 990 0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 и аппаратура для измерения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 вязкости, пористости,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расширения, поверхностного натяжения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аналогичные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подачи или производства газа,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или электроэнергии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9029 10 900 0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числа оборотов, счетчики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продукции, таксометры,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пройденного расстояния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милях, шагомеры и аналогичные приборы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9030 31 900 0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 и аппаратура для обнаружения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измерения ионизирующих излучений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9032 10 300 0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устройства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регулирования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электронные и их части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прочая и ее части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9401 40 000 0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9401 90 800 0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9403 90 100 0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9403 90 300 0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9405 10 210 9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осветительное оборудование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9405 10 290 9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9405 10 300 9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9405 10 500 9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9405 20 110 9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9405 20 190 9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9405 20 300 9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9405 20 500 9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9405 40 100 9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9405 40 350 9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9405 40 910 9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9405 40 950 9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9405 40 990 9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9405 50 000 0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9405 60 910 0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9405 60 990 0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9405 91 110 0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9405 91 190 0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9405 91 900 9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9405 92 900 9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9405 99 900 9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9406 00 100 0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9406 00 390 0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9406 00 900 0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40*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для нанесения красок; подушечки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валики малярные для краски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9603 50 000 0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Щетки, являющиеся частями механизмов,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или транспортных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Пуговицы, кнопки, застежки-защелки,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для пуговиц и прочие части этих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изделий; заготовки для пуговиц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9607**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Застежки "молнии" и их части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грифельные для письма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рисования, в рамках или без рам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9618 00 000 0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 для портных и прочие манекены;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 автоматы и движущиеся предметы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оформления витрин прочие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указании в графе 1 товарной субпозиции (первых шести цифр кода ТН ВЭД) входят виды продукции всех товарных подсубпозиций (десять цифр кода ТН ВЭД), входящих в данную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субпозицию.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При указании в графе 1 товарной позиции (первых четырех цифр кода ТН ВЭД) входят виды продукции всех товарных субпозиций (шесть цифр кода ТН ВЭД) и подсубпозиций (десять цифр кода ТН ВЭД), входящих в данную товарную позицию.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