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29125" w14:textId="7a291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24 декабря 2004 года N 1385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мая 2006 года N 357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декабря 2004 года N 1385 "Об утверждении Программы развития рынка ценных бумаг Республики Казахстан на 2005-2007 годы"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развития рынка ценных бумаг Республики Казахстан на 2005-2007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8 «План мероприятий по реализации Программы развития рынка ценных бумаг Республики Казахстан на 2005-2007 годы»: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2.2. </w:t>
      </w:r>
      <w:r>
        <w:rPr>
          <w:rFonts w:ascii="Times New Roman"/>
          <w:b w:val="false"/>
          <w:i/>
          <w:color w:val="000000"/>
          <w:sz w:val="28"/>
        </w:rPr>
        <w:t xml:space="preserve">7, 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исключить.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