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ff1a" w14:textId="040f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всеобщего военного обучения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2006 года № 381. Утратило силу постановлением Правительства Республики Казахстан от 21 мая 2012 года № 650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21.05.2012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всеобщего военного обучения граждан.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2006 года N 381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всеобщего военного обучения граждан 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Программа всеобщего военного обучения граждан Республики Казахстан разработана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июля 2005 года "О воинской обязанности и воинской службе" (далее - Закон).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Всеобщее военное обучение граждан в Республике Казахстан проводится в период 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введения военного 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всеобщего военного обучения граждан является привлечение населения к мероприятиям гражданской обороны и подготовка необходимого контингента для комплектования Вооруженных Сил, других войск и воинских формирований в военное время.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мероприятиями по всеобщему военному обучению граждан осуществляется Министерством обороны Республики Казахстан через местные органы военного управления.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всеобщему военному обучению граждан в Республике Казахстан привлекаются: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мужчины - в возрасте от шестнадцати до пятидесяти пяти лет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женщины, не имеющие детей или имеющие детей старше десяти лет, - в возрасте от восемнадцати до сорока пяти лет включительно.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 всеобщего военного обучения в период введения военного положения освобождаются граждане по основаниям, предусмотренным Законом.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Всеобщему военному обучению граждан отводится 25 учебных часов.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Учебные пункты для проведения занятий по всеобщему военному обучению граждан в период введения военного положения создаются по месту работы, учебы и жительства граждан.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Программа всеобщего военного обучения граждан </w:t>
      </w:r>
    </w:p>
    <w:bookmarkEnd w:id="13"/>
    <w:bookmarkStart w:name="z15"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5213"/>
        <w:gridCol w:w="1493"/>
        <w:gridCol w:w="181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тематики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проведе- ния 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Вводная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устрой- ство Республики Казах- стан. Роль Вооруженных Сил Республики Казахстан в обеспечении нацио- нальной безопасности. Военно-политическая обстановка в мире на период введения военного положения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2.Гражданская оборона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Современные средства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ражения. Основные меро- приятия по защите насе- ления в чрезвычайных ситуациях. Индивидуаль- ные и коллективные средства защиты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основных групп инфекционных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 и очагов бакте- риологического (биоло- гического) поражения. Понятие о карантине и обсервации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первой медицин- ской помощи при ранени- ях, травмах. Средства и способы наложения повя- зок, остановки кровоте- чения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практи- ческое занятие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индивидуальной защиты. Их классификация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практи- ческое занятие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Тактическая подготовка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организации боевых действий. Огонь в бою. Система огня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солдата в бою. Солдат в наступлении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Солдат в обороне. Отделение в обороне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Огневая подготовка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Материальная часть оружия (АКМ, ПК). Разборка и сборка автомата (пулемета)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практи- ческое занятие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Материальная часть ручных осколочных гранат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практи- ческое занятие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и правила стрельбы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огня с места по неподвижным целям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часа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практи- ческое занятие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Инженерная подготовка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Инженерное оборудование и маскировка позиций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одиночных и парных окопов для стрельбы из автомата, пулемета и гранатомета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практи- ческое занятие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Общевоинские уставы Вооруженных Сил Республики Казахстан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Понятие о общевоинских уставах Вооруженных Сил. Значение общевоинских уставов в жизни и деятельности воинского коллектива. Общие обязанности военнослужащих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звания, знаки различия. Назначение, состав и вооружение суточного наряда роты. Обязанности суточного наряда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Военная топография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Ориентирование на местности без карты и движение по азимуту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практи- ческое занятие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часов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