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4184" w14:textId="1594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2006 года N 403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акиму Алматинской области из резерва Правительства Республики Казахстан, предусмотренного в республиканском бюджете на 2006 год на неотложные затраты, 86463000 (восемьдесят шесть миллионов четыреста шестьдесят три тысячи) тенге на завершение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строительства многопрофильной больницы на 50 коек с поликлиникой на 150 посещений в селе Шамалган Карасайского района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