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9922" w14:textId="8399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поставки локомотивного оборудования и строительства завода по сборке локомотивов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2006 года N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модернизации тягового подвижного состава, унификации локомотивного парка, обеспечения развития локомотивного хозяйства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«О государственных закупках» определить компанию «General Electric» поставщиком локомотивного оборудования в количестве 150 комплектов для модернизации локомотивов (далее - локомотивное оборудование), закупка которого имеет важное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«Национальная компания «Қазақстан темір жолы» совместно с акционерным обществом «Локомотив»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локомотивного оборудования с компанией, указанной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а также пунктов 3 и 4 статьи 21 Закона Республики Казахстан от 16 мая 2002 года «О государственных закупках»;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кредитного договора с акционерным обществом «Казжелдортранс», банком второго уровня, Экспортно-импортным банком Соединенных Штатов Америки для осуществления оплаты поставки локомотивного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Согласиться с предложением Министерства транспорта и коммуникаций Республики Казахстан, акционерного общества «Национальная компания «Қазақстан темір жолы», компании «General Electric» о строительстве завода по сборке локомотивов в городе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