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af16" w14:textId="9e8a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2006 года N 411.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1999 года N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изложить в новой редакции согласно приложению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Председатель Комиссии руководит ее деятельностью, председательствует на заседаниях, планирует работу, осуществляет общий контроль над реализацией решений и несет в соответствии с действующим законодательством персональную ответственность за деятельность, осуществляемую Комиссией, а также межотраслевую, межведомственную координацию и за решения, вырабатываемые Комиссией. Во время отсутствия председателя его функции выполняет заместитель.".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2006 года N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июня 1999 года N 813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Межведомственной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возврату и реструктуризации кредитов, выданных из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бюджета, а также средств, отвлеченных из республиканского бюджета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рамках гарантированных государством займов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Коржова                    - 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  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Елемесов                  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Аскар Раушанулы             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Жумагали                   - начальник управления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Шалхар Болатулы              Комитета казначейства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финансов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Гусинский                  - член Комитета по экономике,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Владимирович       финансам и бюджету Сената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Какишев                    - член Комитета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Жандарбек Шамильевич         регионального развития и местному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самоуправлению Сената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Сыздыков                   - член Комитета по финансам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Тито Уахапович               бюджету Мажилиса Парламента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Исаков                     - главный инспектор отдела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Нуржан Азимханович           вопросам правоохранительной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судебной систем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Акчулаков                  - вице-министр энергетики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Уралович               минеральных ресурсов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Баталов                    - вице-министр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Аскар Булатович             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Мусина                     - вице-министр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Лилия Сакеновна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Ускимбаев                 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Кожамурат Беисович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Карбузов   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Козы-Корпеш Жапарханович    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Таджияков                  - заместитель Председателя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Бисенгали Шамгалиевич       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Бекбосунов                 - председатель Комитета по работе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Сабыржан Мадиевич            несостоятельными должниками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Кадюков                    - заместитель председателя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Николай Викторович          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приватизации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Канатов                    - заместитель председателя Налогового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Сабит Саркитович             комитета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Исабеков                   - директор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Тимур Шамсатович             международного права,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имущественных прав государства,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договоров и претензионно-исковой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работы Министерства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Сагындыков                 - директор Департамента инвестиционной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Самат Алпысович              политики и планирования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экономики и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Шарипов                    - директор Департамента по финансовому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Талгат Кайыркенович          регулированию Министерства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Даулиев                    - заместитель начальника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 Кокенович              по раскрытию и предупреждению дел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коррупции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Казахстан по борьбе с экономической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и коррупционной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Кузембаева                 - президент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Маржан Бопаевна              "Реабилитационный фонд"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Рахимов                    - вице-президент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Сейткали Сайлаубаевич        общества "Банк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Шингазиева                 - директор департамента кредитования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Макка Жаркинбаевна           акционерного общества "Фонд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развития малого предпринимательства"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