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18ec" w14:textId="7d61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"Государственный авиационный центр" Министерства транспорта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2006 года N 428. Утратило силу постановлением Правительства Республики Казахстан от 17 ноября 2006 года N 1085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19 мая 2006 года N 428 утратило силу постановлением Правительства РК от 17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Создать Государственное учреждение «Государственный авиационный центр» Министерства транспорта и коммуникаций Республики Казахстан (далее - учреждение).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Определить предметом деятельности учреждения - осуществление первоначальной подготовки летного состава для гражданской авиации Казахстана, лиц допризывного возраста для Военного института Сил воздушной обороны Республики Казахстан, а также иной деятельности, связанной с летной подготовкой и выполнением полетов в воздушном пространстве.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Установить, что финансирование учреждения осуществляется за счет и в пределах средств, предусмотренных в республиканском бюджете Министерству транспорта и коммуникаций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Министерству транспорта и коммуникаций Республики Казахстан в установленном порядке утвердить Устав учреждения и обеспечить его государственную регистрацию в органах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Министерствам транспорта и коммуникаций, обороны, по чрезвычайным ситуациям, образования и науки Республики Казахстан и акимату города Астаны в установленном законодательством порядке принять меры, вытекающие из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ноября 2004 года № 1232 «Вопросы Министерства транспорта и коммуникаций Республики Казахстан» (САПП Республики Казахстан, 2004 г., № 46, ст. 582)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перечень организаций, находящихся в ведении Министерства транспорта и коммуникаций Республики Казахстан, утвержденный указанным постановлением,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«4. Государственное учреждение «Государственный авиационный центр.».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Настоящее постановление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 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