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9cfc" w14:textId="3159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государственных строительных инспекторов, осуществляющих архитектурно-строительный контроль и надзор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2006 года № 437.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государственных строительных инспекторов, осуществляющих архитектурно-строительный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2006 года N 437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аттестации государственных строительных инспекторов,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архитектурно-строительный контроль и надзор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государственных строительных инспекторов, осуществляющих архитектурно-строительный контроль и надзор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определяют порядок проведения аттестации государственных строительных инспекторов, осуществляющих архитектурно-строительный контроль и надзор (далее - инспекторы).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Аттестации подлежат государственные строительные инспекторы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архитектуры, градостроительства и строительства (далее – уполномоченный орган), главные государственные строительные инспекторы, заместители главного государственного строительного инспектора и государственные строительные инспекторы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строительный инспектор Республики Казахстан - руководитель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Главного государственного строительного инспектора Республики Казахстан - заместители руководителя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строительные инспекторы - штатные работники уполномоченного органа, в должностные обязанности которых входит оперативное инспектирование 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главные государственные строительные инспекторы областей, города республиканского значения, столицы - руководители территориальных подразделений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заместители главного государственного строительного инспектора областей, города республиканского значения, столицы – заместители руководителей территориальных подразделений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строительные инспекторы областей, города республиканского значения, столицы – штатные работники территориальных подразделений уполномоченного органа, в должностные обязанности которых входит оперативное инспектирование строек.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проводится в целях определения уровня компетентности инспекторов, знаний государственных нормативов в области архитектуры, градостроительства и строительства, улучшения качества осуществляемых ими работ, изучения новых требований, с учетом изменений, происходящих в строительной отрасли, и состоит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Инспекторы проходят аттестацию по истечении каждых последующих трех лет пребывания на должности инспектора,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аттестация должна быть проведена не позднее шести месяцев со дня наступления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Аттестация проводится на государственном или русском языке по желанию аттестуемого инспектора. </w:t>
      </w:r>
    </w:p>
    <w:bookmarkEnd w:id="5"/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Аттестационная комиссия 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аттестации решением руководителя уполномоченного органа образуется аттестационная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состоит из председателя, заместителя председателя, членов и секретаря комиссии. Количество членов комиссии должно составлять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заседании председателя аттестационной комиссии, им выступает заместитель председателя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 и не имеет права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аттестационной комиссии является структурное подразделение уполномоченного органа, определяемое руководителем уполномоченного органа (далее - рабочий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уполномоченного органа по представлению рабочего органа издает приказ, которым утверждается список инспекторов, подлежащих аттестации, устанавливаются сроки и графики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осуществляет подготовку необходимых документов по аттестуемым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аттестационной комиссии входят заместители руководителя уполномоченного органа и руководители структурных подразделений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Аттестацию государственных строительных инспекторов на подведомственной территории проводят региональные аттестационные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 аттестационные комиссии проводят аттестацию с выездом.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региональных аттестационных комиссий определяется приказом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Заседание аттестационной комиссии правомочно при наличии кворума, составляющего не менее двух третей состава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принимается большинством голосов членов аттестационной комиссии. При равенстве голосов решающим является голос председателя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В случае прохождения аттестации одним из членов аттестационной комиссии, данное лицо не может участвовать в голосовании относительно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проведения аттестации главных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строительных инспекторов областей (города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значения, столицы) и государственных строительных инспекторов 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определяет инспекторов, подлежащих аттестации в соответствии с пунктом 5 настоящих Правил, и представляет список инспекторов, подлежащих аттестации, на утверждение руководителю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Рабочий орган письменно, не позднее, чем за один месяц до начала проведения аттестации, уведомляет лиц, подлежащих аттестации о сроках ее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Кадровая служба уполномоченного органа и территориальные подразделения уполномоченного органа за две недели до проведения аттестации готовят и направляют в рабочий орган следующие документы на инспекторов, подлежащих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служебную характеристику;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личный листок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удостоверений о наличии ученой степени, званий, повышении квалификации, сертификатов и свидетельств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Служебная характеристика должна содержать оценку профессиональных, личностных качеств и результатов служебной деятельности аттестуемого лица и подписывается: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заместителей главного государственного строительного инспектора Республики Казахстан –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главных государственных строительных инспекторов территориальных подразделений – заместителем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заместителей главных государственных строительных инспекторов и государственных строительных инспекторов территориальных подразделений – руководителями соответствующих территориальных подразделений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государственных строительных инспекторов уполномоченного органа – заместителем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государственных строительных инспекторов территориальных подразделений – руководителями соответствующих территориальных подразделений уполномоченного органа либо их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29.06.2012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Аттестуемое лицо должно быть ознакомлено с представленной на него служебной характеристикой в срок не позднее, чем за две недели до заседания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Аттестуемое лицо в случае несогласия с представленной на него служебной характеристикой в срок не позднее, чем за две недели до заседания аттестационной комиссии заявляет о своем несогласии путем предоставления в рабочий орган дополнительной информации, характеризующей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проведения аттестации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строительных инспекторов на подведомственной территории 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Раздел 4 исключен постановлением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1"/>
    <w:bookmarkStart w:name="z8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4-1. Проведение тестирования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разделом 4-1 в соответствии с постановлением Правительства РК от 28.04.2014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Формирование тестовых вопросов осуществляется рабочим органом и утверждается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используются при оценке уровня знаний аттестуемых лиц в виде заполнения листов ответов.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20-2. Тестирование состоит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прохождение тестов участниками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подсчет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на государственном или русском языках по выбору участника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20-3. Во время тестирования участникам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покидать помещение до окончания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разговаривать и другими действиями отвлекать участников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персональные электронные устройства (в том числе компьютеры, мобильные телефоны).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вышеуказанных требований, участник тестирования удаляется из помещения для проведения тестирования; аттестация для данного лица считается не пройденной, что отражается в протоколе заседания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лицо может пройти повторное тестирование в сроки, устанавливаемые аттестационной комиссией, но не ранее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20-4. Общее время, предоставленное на выполнение тестовых заданий, составляет 90 минут. Тестовый вопросник включает 100 (сто)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выполнение теста, материалы предоставляются в аттестационную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20-5. Подсчет результатов тестирования проводится аттестационной комиссией с использованием кодов правильных ответов не более 3 (трех)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20-6. Пороговым значением для руководителей структурных подразделений, осуществляющих архитектурно-строительный контроль и их заместителей, а также заместителей главного государственного инспектора Республики Казахстан, считается результат тестирования не менее 70 % правильных ответов; для остальной категории лиц, подлежащих аттестации – не менее 60 %.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20-7. Участник тестирования, получивший при прохождении тестирования результат ниже пороговых значений, к собеседованию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лицо может пройти повторное тестирование в сроки, устанавливаемые аттестационной комиссией, но не ранее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20-8. Если при повторном прохождении тестирования участником тестирования вновь получен результат ниже пороговых значений, аттестационная комиссия принимает решение о несоответствии участника тестирования занимаемой должности инспектора.</w:t>
      </w:r>
    </w:p>
    <w:bookmarkEnd w:id="13"/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аттестации 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Аттестация проводится в присутствии аттестуемого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аттестуемое лицо аттестационной комиссией оформляется аттестационный лист по форме согласно приложению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Лица, подлежащие аттестации, но отсутствовавшие по уважительным причинам, проходят процедуру аттестации в сроки, определяемые аттестационной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Аттестационная комиссия, изучив представленные материалы, проведя тестирование аттестуемого лица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и собеседование с аттестуемым лицом,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аттестован, подлежит повторной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аттестован и не соответствует занимаемой должности инспектора (только в случае повторной аттестации).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постановлением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Решение аттестационной комиссии оформляется протоколом заседания, который подписывается председателем, заместителем председателя, членами аттестационной комиссии и ее секретарем, присутствовавшими на ее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Аттестуемое лицо должно быть ознакомлено с решением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Решение аттестационной комиссии в месячный срок со дня проведения аттестации утверждается приказом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Утвержденное решение аттестационной комиссии заносится в аттестационный лист аттестуемого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Аттестационный лист прошедшего аттестацию аттестуемого лица хранится в личном 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Решение о неаттестации и несоответствии занимаемой должности инспектора, утвержденное руководителем уполномоченного органа, является основанием для освобождения аттестуемого лица от должности инспектора.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Не аттестованные, но подлежащие повторной аттестации лица могут пройти повторную аттестацию в сроки, устанавливаемые аттестационной комиссией, но не ранее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"/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 </w:t>
      </w:r>
    </w:p>
    <w:bookmarkEnd w:id="16"/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Споры, возникающие при проведении аттестации, рассматриваются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инспекторов,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архитектурно-строительный контроль и надзор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28.04.2014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Аттестационный лист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аттестуемом инспекторе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место рождения: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и дата назначения: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трудовой стаж: ______ (в органах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архитектурно-строительного контроля _______), в том числе на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участвовавших членов комиссии: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голосования: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«За»: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«Против»: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Принятое решение: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(аттестован; не аттестован, подлежит повторной аттестации;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 и не соответствует занимаемой должности инспектора)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/______________________/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Заместитель председателя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    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/ _____________________/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с принятым решением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(дата и подпись аттестуемого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