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ca31" w14:textId="ff5c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2006 года N 439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акиму Южно-Казахстанской области из резерва Правительства Республики Казахстан, предусмотренного в республиканском бюджете 2006 года на неотложные затраты,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518500000 (пятьсот восемнадцать миллионов пятьсот тысяч) тенге на подготовку проектно-сметной документации и строительство инфраструктуры специальной экономической зоны "Оңтүстік"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осуществить контроль за целевым использованием выделенных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мая 2006 года N 439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мероприятий по подготовке проектно-сметных документаций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строительства инфраструктуры специальной экономической зоны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"Оңтүстік"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Завершение строительства административного здания и ограждения территории СЭЗ "Оңтүстік".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Завершение строительства административных зданий налогового комитета и таможни СЭЗ "Оңтүстік".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Завершение разработки рабочего проекта и застройки СЭЗ "Оңтүстік" (инженерные изыскания, геология, топография, генплан, ТЭО).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Завершение проектирования подводящих инженерно-коммуникационных сетей к СЭЗ "Оңтүстік" (водоснабжение и канализация).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Строительство временной линии электроснабжения разведочно-эксплуатационной скважины N 0865 на территории СЭЗ "Оңтүстік".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Проектирование энергоснабжения объектов СЭЗ (ПС 220/10 кВ и заход-выход Вл-220 кВ).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Завершение проектирования подводящих инженерно-коммуникационных сетей к СЭЗ "Оңтүстік" (газопровода среднего и высокого давления СЭЗ "Оңтүстік").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Строительство подводящих инженерно-коммуникационных сетей к СЭЗ "Оңтүстік" (газопровода высокого давления СЭЗ "Оңтүстік").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Проектирование и строительство телекоммуникационных сетей для СЭЗ "Оңтүстік".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Проектирование железнодорожных подъездных путей к СЭЗ "Оңтүстік".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Проектирование подъездной автомобильной дороги и моста через р. Бадам к СЭЗ "Оңтүстік".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Проектирование внутриплощадочных инженерных сетей (водоснабжение, канализация, электроснабжение, телефонизация, газоснабжение).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Проектирование дополнительных сооружений для таможни (КПП, весовая, досмотровая площадка и навес).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