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ebe6" w14:textId="d67e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декабря 2005 года N 1228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2006 года N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"1497333428" заменить цифрами "1508260783";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"1331978349" заменить цифрами "1342905704";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"1517878557" заменить цифрами "1528806761";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"20545129" заменить цифрами "20545978";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"76640949" заменить цифрами "76640100";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"14559605" заменить цифрами "14560454";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"Доходы":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"1497333428" заменить цифрами "1508260783";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"1331978349" заменить цифрами "1342905704";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01 "Подоходный налог" цифры "612100659" заменить цифрами "616725316";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 "Корпоративный подоходный налог" цифры "612100659" заменить цифрами "616725316";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специфике 05 "Корпоративный подоходный налог с юридических лиц-организаций сырьевого сектора по перечню, устанавливаемому Правительством Республики Казахстан" цифры "71612349" заменить цифрами "75763983";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специфике 07 "Корпоративный подоходный налог с юридических лиц-нерезидентов, удерживаемый у источника выплаты организациями сырьевого сектора по перечню, устанавливаемому Правительством Республики Казахстан" цифры "11373424" заменить цифрами "11846447";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 цифры "625074932" заменить цифрами "631377630";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3 "Поступления за использование природных и других ресурсов" цифры "241426764" заменить цифрами "247729462";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специфике 26 "Роялти от организаций сырьевого сектора (юридических лиц по перечню, устанавливаемому Правительством Республики Казахстан)" цифры "35224045" заменить цифрами "41526743";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"1517878557" заменить цифрами "1528806761";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"Официальные трансферты" цифры "205434767" заменить цифрами "216362971";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подфункции 01 "Официальные трансферты" цифры "205434767" заменить цифрами "216362971";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 цифры "205434767" заменить цифрами "216362971";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066 "Официальные трансферты, передаваемые из республиканского бюджета в Национальный фонд" цифры "52285177" заменить цифрами "63213381";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"Официальные трансферты за счет сверхплановых налоговых поступлений от организаций сырьевого сектора" цифры "29108349" заменить цифрами "40035704";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"Официальные трансферты за счет сверхплановых поступлений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цифры "12559605" заменить цифрами "12560454";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III "Операционное сальдо" цифры "20545129" заменить цифрами "20545978";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V "Сальдо по операциям с финансовыми активами":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"76640949" заменить цифрами "76640100":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финансовых активов государства" цифры "14559605" заменить цифрами "14560454";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6 "Поступления от продажи финансовых активов государства" цифры "14559605" заменить цифрами "14560454";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01 "Поступления от продажи финансовых активов государства" цифры "14559605" заменить цифрами "14560454";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 "Поступления от продажи финансовых активов внутри страны" цифры "14559605" заменить цифрами "14560454";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специфике 03 "Поступления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цифры "12559605" заменить цифрами "12560454".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